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9C" w:rsidRDefault="00954B9C">
      <w:pPr>
        <w:autoSpaceDE w:val="0"/>
        <w:autoSpaceDN w:val="0"/>
        <w:spacing w:after="78" w:line="220" w:lineRule="exact"/>
      </w:pPr>
    </w:p>
    <w:p w:rsidR="00A427BE" w:rsidRDefault="0061071F" w:rsidP="007F417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F417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Муниципальное бюджетное общеобразовательное учреждение </w:t>
      </w:r>
    </w:p>
    <w:p w:rsidR="0061071F" w:rsidRDefault="0061071F" w:rsidP="007F417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F4176">
        <w:rPr>
          <w:rFonts w:ascii="Times New Roman" w:hAnsi="Times New Roman" w:cs="Times New Roman"/>
          <w:bCs/>
          <w:sz w:val="24"/>
          <w:szCs w:val="24"/>
          <w:lang w:val="ru-RU"/>
        </w:rPr>
        <w:t>«Гимназия №1 им</w:t>
      </w:r>
      <w:r w:rsidR="00A427BE">
        <w:rPr>
          <w:rFonts w:ascii="Times New Roman" w:hAnsi="Times New Roman" w:cs="Times New Roman"/>
          <w:bCs/>
          <w:sz w:val="24"/>
          <w:szCs w:val="24"/>
          <w:lang w:val="ru-RU"/>
        </w:rPr>
        <w:t>ени</w:t>
      </w:r>
      <w:r w:rsidRPr="007F417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В. А. С</w:t>
      </w:r>
      <w:r w:rsidR="001A20E9">
        <w:rPr>
          <w:rFonts w:ascii="Times New Roman" w:hAnsi="Times New Roman" w:cs="Times New Roman"/>
          <w:bCs/>
          <w:sz w:val="24"/>
          <w:szCs w:val="24"/>
          <w:lang w:val="ru-RU"/>
        </w:rPr>
        <w:t>айбеля</w:t>
      </w:r>
      <w:r w:rsidR="00A427BE">
        <w:rPr>
          <w:rFonts w:ascii="Times New Roman" w:hAnsi="Times New Roman" w:cs="Times New Roman"/>
          <w:bCs/>
          <w:sz w:val="24"/>
          <w:szCs w:val="24"/>
          <w:lang w:val="ru-RU"/>
        </w:rPr>
        <w:t>» Артемовского городского округа</w:t>
      </w:r>
    </w:p>
    <w:p w:rsidR="00A427BE" w:rsidRPr="007F4176" w:rsidRDefault="00A427BE" w:rsidP="007F417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tbl>
      <w:tblPr>
        <w:tblStyle w:val="aff0"/>
        <w:tblW w:w="100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3"/>
        <w:gridCol w:w="3334"/>
        <w:gridCol w:w="3334"/>
      </w:tblGrid>
      <w:tr w:rsidR="00A427BE" w:rsidRPr="005A46BF" w:rsidTr="00A427BE">
        <w:trPr>
          <w:trHeight w:val="3170"/>
        </w:trPr>
        <w:tc>
          <w:tcPr>
            <w:tcW w:w="3333" w:type="dxa"/>
          </w:tcPr>
          <w:p w:rsidR="00A427BE" w:rsidRPr="00A427BE" w:rsidRDefault="00A427BE" w:rsidP="00C55A00">
            <w:pPr>
              <w:pStyle w:val="af"/>
              <w:spacing w:before="10"/>
              <w:rPr>
                <w:sz w:val="24"/>
                <w:szCs w:val="24"/>
                <w:lang w:val="ru-RU"/>
              </w:rPr>
            </w:pPr>
            <w:r w:rsidRPr="00A427BE">
              <w:rPr>
                <w:sz w:val="24"/>
                <w:szCs w:val="24"/>
                <w:lang w:val="ru-RU"/>
              </w:rPr>
              <w:t>Рассмотрено на заседании МО учителей английского языка</w:t>
            </w:r>
          </w:p>
          <w:p w:rsidR="00A427BE" w:rsidRPr="00A427BE" w:rsidRDefault="00A427BE" w:rsidP="00C55A00">
            <w:pPr>
              <w:pStyle w:val="af"/>
              <w:spacing w:before="10"/>
              <w:rPr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</w:tcPr>
          <w:p w:rsidR="00A427BE" w:rsidRPr="00A427BE" w:rsidRDefault="00A427BE" w:rsidP="00C55A00">
            <w:pPr>
              <w:pStyle w:val="af"/>
              <w:spacing w:before="10"/>
              <w:rPr>
                <w:sz w:val="24"/>
                <w:szCs w:val="24"/>
                <w:lang w:val="ru-RU"/>
              </w:rPr>
            </w:pPr>
            <w:r w:rsidRPr="00A427BE">
              <w:rPr>
                <w:sz w:val="24"/>
                <w:szCs w:val="24"/>
                <w:lang w:val="ru-RU"/>
              </w:rPr>
              <w:t>СОГЛАСОВАНО</w:t>
            </w:r>
          </w:p>
          <w:p w:rsidR="00A427BE" w:rsidRPr="005A46BF" w:rsidRDefault="005A46BF" w:rsidP="00C55A00">
            <w:pPr>
              <w:pStyle w:val="af"/>
              <w:spacing w:before="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="00A427BE" w:rsidRPr="00A427BE">
              <w:rPr>
                <w:sz w:val="24"/>
                <w:szCs w:val="24"/>
                <w:lang w:val="ru-RU"/>
              </w:rPr>
              <w:t xml:space="preserve">ам. директора по научно-методической работе МБОУ Гимназия № 1 им. </w:t>
            </w:r>
            <w:r w:rsidR="00A427BE" w:rsidRPr="005A46BF">
              <w:rPr>
                <w:sz w:val="24"/>
                <w:szCs w:val="24"/>
                <w:lang w:val="ru-RU"/>
              </w:rPr>
              <w:t xml:space="preserve">В.А. Сайбеля         И.Ф. </w:t>
            </w:r>
            <w:proofErr w:type="gramStart"/>
            <w:r w:rsidR="00A427BE" w:rsidRPr="005A46BF">
              <w:rPr>
                <w:sz w:val="24"/>
                <w:szCs w:val="24"/>
                <w:lang w:val="ru-RU"/>
              </w:rPr>
              <w:t>Конечных</w:t>
            </w:r>
            <w:proofErr w:type="gramEnd"/>
          </w:p>
          <w:p w:rsidR="00A427BE" w:rsidRPr="005A46BF" w:rsidRDefault="00A427BE" w:rsidP="00C55A00">
            <w:pPr>
              <w:pStyle w:val="af"/>
              <w:spacing w:before="10"/>
              <w:rPr>
                <w:sz w:val="24"/>
                <w:szCs w:val="24"/>
                <w:lang w:val="ru-RU"/>
              </w:rPr>
            </w:pPr>
          </w:p>
        </w:tc>
        <w:tc>
          <w:tcPr>
            <w:tcW w:w="3334" w:type="dxa"/>
          </w:tcPr>
          <w:p w:rsidR="00A427BE" w:rsidRPr="00A427BE" w:rsidRDefault="00A427BE" w:rsidP="00C55A00">
            <w:pPr>
              <w:pStyle w:val="af"/>
              <w:spacing w:before="10"/>
              <w:rPr>
                <w:sz w:val="24"/>
                <w:szCs w:val="24"/>
                <w:lang w:val="ru-RU"/>
              </w:rPr>
            </w:pPr>
            <w:r w:rsidRPr="00A427BE">
              <w:rPr>
                <w:sz w:val="24"/>
                <w:szCs w:val="24"/>
                <w:lang w:val="ru-RU"/>
              </w:rPr>
              <w:t>УТВЕРЖДЕНО</w:t>
            </w:r>
          </w:p>
          <w:p w:rsidR="00A427BE" w:rsidRPr="00A427BE" w:rsidRDefault="005A46BF" w:rsidP="00C55A00">
            <w:pPr>
              <w:pStyle w:val="af"/>
              <w:spacing w:before="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A427BE" w:rsidRPr="00A427BE">
              <w:rPr>
                <w:sz w:val="24"/>
                <w:szCs w:val="24"/>
                <w:lang w:val="ru-RU"/>
              </w:rPr>
              <w:t>иректором МБОУ Гимназия № 1 им. В.А. Сайбеля</w:t>
            </w:r>
          </w:p>
          <w:p w:rsidR="00A427BE" w:rsidRPr="00A427BE" w:rsidRDefault="00A427BE" w:rsidP="00C55A00">
            <w:pPr>
              <w:pStyle w:val="af"/>
              <w:spacing w:before="10"/>
              <w:rPr>
                <w:sz w:val="24"/>
                <w:szCs w:val="24"/>
                <w:lang w:val="ru-RU"/>
              </w:rPr>
            </w:pPr>
            <w:r w:rsidRPr="00A427BE">
              <w:rPr>
                <w:sz w:val="24"/>
                <w:szCs w:val="24"/>
                <w:lang w:val="ru-RU"/>
              </w:rPr>
              <w:t xml:space="preserve">                 Ю.О. Калмыковой</w:t>
            </w:r>
          </w:p>
          <w:p w:rsidR="00A427BE" w:rsidRPr="00A427BE" w:rsidRDefault="00A427BE" w:rsidP="00C55A00">
            <w:pPr>
              <w:pStyle w:val="af"/>
              <w:spacing w:before="10"/>
              <w:rPr>
                <w:sz w:val="24"/>
                <w:szCs w:val="24"/>
                <w:lang w:val="ru-RU"/>
              </w:rPr>
            </w:pPr>
          </w:p>
        </w:tc>
      </w:tr>
    </w:tbl>
    <w:p w:rsidR="0061071F" w:rsidRPr="0061071F" w:rsidRDefault="0061071F" w:rsidP="006107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54B9C" w:rsidRPr="00FA66DC" w:rsidRDefault="00EE4D05" w:rsidP="009D78B3">
      <w:pPr>
        <w:autoSpaceDE w:val="0"/>
        <w:autoSpaceDN w:val="0"/>
        <w:spacing w:before="1038" w:after="0" w:line="230" w:lineRule="auto"/>
        <w:ind w:right="798"/>
        <w:jc w:val="center"/>
        <w:rPr>
          <w:lang w:val="ru-RU"/>
        </w:rPr>
      </w:pPr>
      <w:r w:rsidRPr="00FA66DC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954B9C" w:rsidRPr="00FA66DC" w:rsidRDefault="00EE4D05">
      <w:pPr>
        <w:autoSpaceDE w:val="0"/>
        <w:autoSpaceDN w:val="0"/>
        <w:spacing w:before="166" w:after="0" w:line="230" w:lineRule="auto"/>
        <w:ind w:right="4016"/>
        <w:jc w:val="right"/>
        <w:rPr>
          <w:lang w:val="ru-RU"/>
        </w:rPr>
      </w:pPr>
      <w:r w:rsidRPr="00FA66DC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954B9C" w:rsidRPr="00A427BE" w:rsidRDefault="00EE4D05" w:rsidP="00A427BE">
      <w:pPr>
        <w:tabs>
          <w:tab w:val="left" w:pos="8931"/>
        </w:tabs>
        <w:autoSpaceDE w:val="0"/>
        <w:autoSpaceDN w:val="0"/>
        <w:spacing w:before="70" w:after="0" w:line="230" w:lineRule="auto"/>
        <w:ind w:right="-52"/>
        <w:jc w:val="center"/>
        <w:rPr>
          <w:rFonts w:ascii="Times New Roman" w:eastAsia="Times New Roman" w:hAnsi="Times New Roman"/>
          <w:color w:val="000000"/>
          <w:sz w:val="32"/>
          <w:szCs w:val="32"/>
          <w:lang w:val="ru-RU"/>
        </w:rPr>
      </w:pPr>
      <w:r w:rsidRPr="00A427BE">
        <w:rPr>
          <w:rFonts w:ascii="Times New Roman" w:eastAsia="Times New Roman" w:hAnsi="Times New Roman"/>
          <w:color w:val="000000"/>
          <w:sz w:val="32"/>
          <w:szCs w:val="32"/>
          <w:lang w:val="ru-RU"/>
        </w:rPr>
        <w:t>«Иностранный язык (английский)»</w:t>
      </w:r>
    </w:p>
    <w:p w:rsidR="00C903CA" w:rsidRPr="00A427BE" w:rsidRDefault="00C903CA" w:rsidP="00A427BE">
      <w:pPr>
        <w:tabs>
          <w:tab w:val="left" w:pos="8931"/>
        </w:tabs>
        <w:autoSpaceDE w:val="0"/>
        <w:autoSpaceDN w:val="0"/>
        <w:spacing w:before="70" w:after="0" w:line="230" w:lineRule="auto"/>
        <w:ind w:right="-52"/>
        <w:jc w:val="center"/>
        <w:rPr>
          <w:rFonts w:ascii="Times New Roman" w:eastAsia="Times New Roman" w:hAnsi="Times New Roman"/>
          <w:color w:val="000000"/>
          <w:sz w:val="32"/>
          <w:szCs w:val="32"/>
          <w:lang w:val="ru-RU"/>
        </w:rPr>
      </w:pPr>
      <w:r w:rsidRPr="00A427BE">
        <w:rPr>
          <w:rFonts w:ascii="Times New Roman" w:eastAsia="Times New Roman" w:hAnsi="Times New Roman"/>
          <w:color w:val="000000"/>
          <w:sz w:val="32"/>
          <w:szCs w:val="32"/>
          <w:lang w:val="ru-RU"/>
        </w:rPr>
        <w:t>Уровень программы: углубленный</w:t>
      </w:r>
    </w:p>
    <w:p w:rsidR="00954B9C" w:rsidRPr="00FA66DC" w:rsidRDefault="00EE4D05">
      <w:pPr>
        <w:autoSpaceDE w:val="0"/>
        <w:autoSpaceDN w:val="0"/>
        <w:spacing w:before="670" w:after="0" w:line="230" w:lineRule="auto"/>
        <w:ind w:right="2730"/>
        <w:jc w:val="right"/>
        <w:rPr>
          <w:lang w:val="ru-RU"/>
        </w:rPr>
      </w:pPr>
      <w:r w:rsidRPr="00FA66DC">
        <w:rPr>
          <w:rFonts w:ascii="Times New Roman" w:eastAsia="Times New Roman" w:hAnsi="Times New Roman"/>
          <w:color w:val="000000"/>
          <w:sz w:val="24"/>
          <w:lang w:val="ru-RU"/>
        </w:rPr>
        <w:t>для 5 класса основного общего образования</w:t>
      </w:r>
    </w:p>
    <w:p w:rsidR="00954B9C" w:rsidRDefault="00EE4D05">
      <w:pPr>
        <w:autoSpaceDE w:val="0"/>
        <w:autoSpaceDN w:val="0"/>
        <w:spacing w:before="70" w:after="0" w:line="230" w:lineRule="auto"/>
        <w:ind w:right="4076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 w:rsidRPr="00FA66DC">
        <w:rPr>
          <w:rFonts w:ascii="Times New Roman" w:eastAsia="Times New Roman" w:hAnsi="Times New Roman"/>
          <w:color w:val="000000"/>
          <w:sz w:val="24"/>
          <w:lang w:val="ru-RU"/>
        </w:rPr>
        <w:t xml:space="preserve">на </w:t>
      </w:r>
      <w:r w:rsidR="007F4176">
        <w:rPr>
          <w:rFonts w:ascii="Times New Roman" w:eastAsia="Times New Roman" w:hAnsi="Times New Roman"/>
          <w:color w:val="000000"/>
          <w:sz w:val="24"/>
          <w:lang w:val="ru-RU"/>
        </w:rPr>
        <w:t>2022-2023</w:t>
      </w:r>
      <w:r w:rsidRPr="00FA66DC">
        <w:rPr>
          <w:rFonts w:ascii="Times New Roman" w:eastAsia="Times New Roman" w:hAnsi="Times New Roman"/>
          <w:color w:val="000000"/>
          <w:sz w:val="24"/>
          <w:lang w:val="ru-RU"/>
        </w:rPr>
        <w:t xml:space="preserve"> учебный год</w:t>
      </w:r>
    </w:p>
    <w:p w:rsidR="007F4176" w:rsidRDefault="007F4176">
      <w:pPr>
        <w:autoSpaceDE w:val="0"/>
        <w:autoSpaceDN w:val="0"/>
        <w:spacing w:before="70" w:after="0" w:line="230" w:lineRule="auto"/>
        <w:ind w:right="4076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7F4176" w:rsidRDefault="007F4176">
      <w:pPr>
        <w:autoSpaceDE w:val="0"/>
        <w:autoSpaceDN w:val="0"/>
        <w:spacing w:before="70" w:after="0" w:line="230" w:lineRule="auto"/>
        <w:ind w:right="4076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7F4176" w:rsidRPr="00FA66DC" w:rsidRDefault="007F4176">
      <w:pPr>
        <w:autoSpaceDE w:val="0"/>
        <w:autoSpaceDN w:val="0"/>
        <w:spacing w:before="70" w:after="0" w:line="230" w:lineRule="auto"/>
        <w:ind w:right="4076"/>
        <w:jc w:val="right"/>
        <w:rPr>
          <w:lang w:val="ru-RU"/>
        </w:rPr>
      </w:pPr>
    </w:p>
    <w:p w:rsidR="00954B9C" w:rsidRDefault="00EE4D05" w:rsidP="007F4176">
      <w:pPr>
        <w:autoSpaceDE w:val="0"/>
        <w:autoSpaceDN w:val="0"/>
        <w:spacing w:after="0" w:line="240" w:lineRule="auto"/>
        <w:ind w:right="23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 w:rsidRPr="00FA66DC">
        <w:rPr>
          <w:rFonts w:ascii="Times New Roman" w:eastAsia="Times New Roman" w:hAnsi="Times New Roman"/>
          <w:color w:val="000000"/>
          <w:sz w:val="24"/>
          <w:lang w:val="ru-RU"/>
        </w:rPr>
        <w:t>Составител</w:t>
      </w:r>
      <w:r w:rsidR="00CF4809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FA66DC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="00FA66DC">
        <w:rPr>
          <w:rFonts w:ascii="Times New Roman" w:eastAsia="Times New Roman" w:hAnsi="Times New Roman"/>
          <w:color w:val="000000"/>
          <w:sz w:val="24"/>
          <w:lang w:val="ru-RU"/>
        </w:rPr>
        <w:t xml:space="preserve">Новоселова Людмила </w:t>
      </w:r>
      <w:proofErr w:type="spellStart"/>
      <w:r w:rsidR="00FA66DC">
        <w:rPr>
          <w:rFonts w:ascii="Times New Roman" w:eastAsia="Times New Roman" w:hAnsi="Times New Roman"/>
          <w:color w:val="000000"/>
          <w:sz w:val="24"/>
          <w:lang w:val="ru-RU"/>
        </w:rPr>
        <w:t>Вальтеровна</w:t>
      </w:r>
      <w:proofErr w:type="spellEnd"/>
    </w:p>
    <w:p w:rsidR="007F4176" w:rsidRDefault="007F4176" w:rsidP="007F4176">
      <w:pPr>
        <w:autoSpaceDE w:val="0"/>
        <w:autoSpaceDN w:val="0"/>
        <w:spacing w:after="0" w:line="240" w:lineRule="auto"/>
        <w:ind w:right="23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Ермишкина Елена Владимировна</w:t>
      </w:r>
    </w:p>
    <w:p w:rsidR="007F4176" w:rsidRDefault="007F4176" w:rsidP="007F4176">
      <w:pPr>
        <w:autoSpaceDE w:val="0"/>
        <w:autoSpaceDN w:val="0"/>
        <w:spacing w:after="0" w:line="240" w:lineRule="auto"/>
        <w:ind w:right="23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Букарева Анастасия Владимировна</w:t>
      </w:r>
    </w:p>
    <w:p w:rsidR="007F4176" w:rsidRDefault="007F4176" w:rsidP="007F4176">
      <w:pPr>
        <w:autoSpaceDE w:val="0"/>
        <w:autoSpaceDN w:val="0"/>
        <w:spacing w:after="0" w:line="240" w:lineRule="auto"/>
        <w:ind w:right="23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Ржевская Марина Александровна</w:t>
      </w:r>
    </w:p>
    <w:p w:rsidR="007F4176" w:rsidRDefault="007F4176" w:rsidP="007F4176">
      <w:pPr>
        <w:autoSpaceDE w:val="0"/>
        <w:autoSpaceDN w:val="0"/>
        <w:spacing w:after="0" w:line="240" w:lineRule="auto"/>
        <w:ind w:right="23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9D78B3" w:rsidRDefault="009D78B3" w:rsidP="007F4176">
      <w:pPr>
        <w:autoSpaceDE w:val="0"/>
        <w:autoSpaceDN w:val="0"/>
        <w:spacing w:after="0" w:line="240" w:lineRule="auto"/>
        <w:ind w:right="23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9D78B3" w:rsidRDefault="009D78B3" w:rsidP="007F4176">
      <w:pPr>
        <w:autoSpaceDE w:val="0"/>
        <w:autoSpaceDN w:val="0"/>
        <w:spacing w:after="0" w:line="240" w:lineRule="auto"/>
        <w:ind w:right="23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9D78B3" w:rsidRDefault="009D78B3" w:rsidP="007F4176">
      <w:pPr>
        <w:autoSpaceDE w:val="0"/>
        <w:autoSpaceDN w:val="0"/>
        <w:spacing w:after="0" w:line="240" w:lineRule="auto"/>
        <w:ind w:right="23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9D78B3" w:rsidRDefault="009D78B3" w:rsidP="007F4176">
      <w:pPr>
        <w:autoSpaceDE w:val="0"/>
        <w:autoSpaceDN w:val="0"/>
        <w:spacing w:after="0" w:line="240" w:lineRule="auto"/>
        <w:ind w:right="23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9D78B3" w:rsidRDefault="009D78B3" w:rsidP="007F4176">
      <w:pPr>
        <w:autoSpaceDE w:val="0"/>
        <w:autoSpaceDN w:val="0"/>
        <w:spacing w:after="0" w:line="240" w:lineRule="auto"/>
        <w:ind w:right="23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9D78B3" w:rsidRDefault="009D78B3" w:rsidP="007F4176">
      <w:pPr>
        <w:autoSpaceDE w:val="0"/>
        <w:autoSpaceDN w:val="0"/>
        <w:spacing w:after="0" w:line="240" w:lineRule="auto"/>
        <w:ind w:right="23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9D78B3" w:rsidRDefault="009D78B3" w:rsidP="007F4176">
      <w:pPr>
        <w:autoSpaceDE w:val="0"/>
        <w:autoSpaceDN w:val="0"/>
        <w:spacing w:after="0" w:line="240" w:lineRule="auto"/>
        <w:ind w:right="23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9D78B3" w:rsidRDefault="009D78B3" w:rsidP="007F4176">
      <w:pPr>
        <w:autoSpaceDE w:val="0"/>
        <w:autoSpaceDN w:val="0"/>
        <w:spacing w:after="0" w:line="240" w:lineRule="auto"/>
        <w:ind w:right="23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9D78B3" w:rsidRDefault="009D78B3" w:rsidP="007F4176">
      <w:pPr>
        <w:autoSpaceDE w:val="0"/>
        <w:autoSpaceDN w:val="0"/>
        <w:spacing w:after="0" w:line="240" w:lineRule="auto"/>
        <w:ind w:right="23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954B9C" w:rsidRPr="00FA66DC" w:rsidRDefault="00CC0B11" w:rsidP="00CC0B11">
      <w:pPr>
        <w:autoSpaceDE w:val="0"/>
        <w:autoSpaceDN w:val="0"/>
        <w:spacing w:after="0" w:line="240" w:lineRule="auto"/>
        <w:ind w:right="23"/>
        <w:jc w:val="center"/>
        <w:rPr>
          <w:lang w:val="ru-RU"/>
        </w:rPr>
        <w:sectPr w:rsidR="00954B9C" w:rsidRPr="00FA66DC">
          <w:pgSz w:w="11900" w:h="16840"/>
          <w:pgMar w:top="44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г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="007F4176"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proofErr w:type="gramEnd"/>
      <w:r w:rsidR="007F4176">
        <w:rPr>
          <w:rFonts w:ascii="Times New Roman" w:eastAsia="Times New Roman" w:hAnsi="Times New Roman"/>
          <w:color w:val="000000"/>
          <w:sz w:val="24"/>
          <w:lang w:val="ru-RU"/>
        </w:rPr>
        <w:t>ртем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EE4D05" w:rsidRPr="00FA66DC">
        <w:rPr>
          <w:rFonts w:ascii="Times New Roman" w:eastAsia="Times New Roman" w:hAnsi="Times New Roman"/>
          <w:color w:val="000000"/>
          <w:sz w:val="24"/>
          <w:lang w:val="ru-RU"/>
        </w:rPr>
        <w:t>202</w:t>
      </w:r>
      <w:r w:rsidR="007F4176">
        <w:rPr>
          <w:rFonts w:ascii="Times New Roman" w:eastAsia="Times New Roman" w:hAnsi="Times New Roman"/>
          <w:color w:val="000000"/>
          <w:sz w:val="24"/>
          <w:lang w:val="ru-RU"/>
        </w:rPr>
        <w:t>2</w:t>
      </w:r>
    </w:p>
    <w:p w:rsidR="00FB303A" w:rsidRPr="00FA66DC" w:rsidRDefault="00FB303A" w:rsidP="00FB303A">
      <w:pPr>
        <w:autoSpaceDE w:val="0"/>
        <w:autoSpaceDN w:val="0"/>
        <w:spacing w:after="216" w:line="220" w:lineRule="exact"/>
        <w:ind w:left="1134" w:right="1134"/>
        <w:jc w:val="both"/>
        <w:rPr>
          <w:lang w:val="ru-RU"/>
        </w:rPr>
      </w:pPr>
    </w:p>
    <w:p w:rsidR="00FB303A" w:rsidRPr="00FA66DC" w:rsidRDefault="00FB303A" w:rsidP="00FB303A">
      <w:pPr>
        <w:autoSpaceDE w:val="0"/>
        <w:autoSpaceDN w:val="0"/>
        <w:spacing w:after="0" w:line="230" w:lineRule="auto"/>
        <w:ind w:left="1134" w:right="1134"/>
        <w:jc w:val="both"/>
        <w:rPr>
          <w:lang w:val="ru-RU"/>
        </w:rPr>
      </w:pPr>
      <w:r w:rsidRPr="00FA66DC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FB303A" w:rsidRPr="00CC0B11" w:rsidRDefault="00FB303A" w:rsidP="00FB303A">
      <w:pPr>
        <w:ind w:left="1134"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C0B11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по английскому языку для обучающихся 5 классов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</w:t>
      </w:r>
      <w:r w:rsidRPr="00CC0B11">
        <w:rPr>
          <w:rFonts w:ascii="Times New Roman" w:hAnsi="Times New Roman" w:cs="Times New Roman"/>
          <w:sz w:val="24"/>
          <w:szCs w:val="24"/>
          <w:lang w:val="ru-RU"/>
        </w:rPr>
        <w:br/>
        <w:t xml:space="preserve">образовательной программы основного общего образования и элементов содержания, </w:t>
      </w:r>
      <w:r w:rsidRPr="00CC0B11">
        <w:rPr>
          <w:rFonts w:ascii="Times New Roman" w:hAnsi="Times New Roman" w:cs="Times New Roman"/>
          <w:sz w:val="24"/>
          <w:szCs w:val="24"/>
          <w:lang w:val="ru-RU"/>
        </w:rPr>
        <w:br/>
        <w:t xml:space="preserve">представленных в Универсальном кодификаторе по иностранному (английскому) языку, авторской  программы  </w:t>
      </w:r>
      <w:proofErr w:type="spellStart"/>
      <w:r w:rsidRPr="00CC0B11">
        <w:rPr>
          <w:rFonts w:ascii="Times New Roman" w:hAnsi="Times New Roman" w:cs="Times New Roman"/>
          <w:sz w:val="24"/>
          <w:szCs w:val="24"/>
          <w:lang w:val="ru-RU"/>
        </w:rPr>
        <w:t>Милруда</w:t>
      </w:r>
      <w:proofErr w:type="spellEnd"/>
      <w:r w:rsidRPr="00CC0B11">
        <w:rPr>
          <w:rFonts w:ascii="Times New Roman" w:hAnsi="Times New Roman" w:cs="Times New Roman"/>
          <w:sz w:val="24"/>
          <w:szCs w:val="24"/>
          <w:lang w:val="ru-RU"/>
        </w:rPr>
        <w:t xml:space="preserve"> Р.П.</w:t>
      </w:r>
      <w:proofErr w:type="gramEnd"/>
      <w:r w:rsidRPr="00CC0B11">
        <w:rPr>
          <w:rFonts w:ascii="Times New Roman" w:hAnsi="Times New Roman" w:cs="Times New Roman"/>
          <w:sz w:val="24"/>
          <w:szCs w:val="24"/>
          <w:lang w:val="ru-RU"/>
        </w:rPr>
        <w:t xml:space="preserve"> Суворовой Ж.А  к УМК  «Звездный английский» (</w:t>
      </w:r>
      <w:proofErr w:type="spellStart"/>
      <w:r w:rsidRPr="00CC0B11">
        <w:rPr>
          <w:rFonts w:ascii="Times New Roman" w:hAnsi="Times New Roman" w:cs="Times New Roman"/>
          <w:sz w:val="24"/>
          <w:szCs w:val="24"/>
          <w:lang w:val="ru-RU"/>
        </w:rPr>
        <w:t>Starlight</w:t>
      </w:r>
      <w:proofErr w:type="spellEnd"/>
      <w:r w:rsidRPr="00CC0B11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</w:p>
    <w:p w:rsidR="00FB303A" w:rsidRPr="00CC0B11" w:rsidRDefault="00FB303A" w:rsidP="00FB303A">
      <w:pPr>
        <w:ind w:left="1134"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0B11">
        <w:rPr>
          <w:rFonts w:ascii="Times New Roman" w:hAnsi="Times New Roman" w:cs="Times New Roman"/>
          <w:sz w:val="24"/>
          <w:szCs w:val="24"/>
          <w:lang w:val="ru-RU"/>
        </w:rPr>
        <w:t xml:space="preserve">Углубленное изучение.. / Авт. сост. К. М. Баранова, </w:t>
      </w:r>
      <w:proofErr w:type="gramStart"/>
      <w:r w:rsidRPr="00CC0B11">
        <w:rPr>
          <w:rFonts w:ascii="Times New Roman" w:hAnsi="Times New Roman" w:cs="Times New Roman"/>
          <w:sz w:val="24"/>
          <w:szCs w:val="24"/>
          <w:lang w:val="ru-RU"/>
        </w:rPr>
        <w:t>Дж</w:t>
      </w:r>
      <w:proofErr w:type="gramEnd"/>
      <w:r w:rsidRPr="00CC0B11">
        <w:rPr>
          <w:rFonts w:ascii="Times New Roman" w:hAnsi="Times New Roman" w:cs="Times New Roman"/>
          <w:sz w:val="24"/>
          <w:szCs w:val="24"/>
          <w:lang w:val="ru-RU"/>
        </w:rPr>
        <w:t xml:space="preserve">. Дули, В. В. Копылова, Р. П. </w:t>
      </w:r>
      <w:proofErr w:type="spellStart"/>
      <w:r w:rsidRPr="00CC0B11">
        <w:rPr>
          <w:rFonts w:ascii="Times New Roman" w:hAnsi="Times New Roman" w:cs="Times New Roman"/>
          <w:sz w:val="24"/>
          <w:szCs w:val="24"/>
          <w:lang w:val="ru-RU"/>
        </w:rPr>
        <w:t>Мильруд</w:t>
      </w:r>
      <w:proofErr w:type="spellEnd"/>
      <w:r w:rsidRPr="00CC0B11">
        <w:rPr>
          <w:rFonts w:ascii="Times New Roman" w:hAnsi="Times New Roman" w:cs="Times New Roman"/>
          <w:sz w:val="24"/>
          <w:szCs w:val="24"/>
          <w:lang w:val="ru-RU"/>
        </w:rPr>
        <w:t>, В. Эванс. Москва, «Просвещение»</w:t>
      </w:r>
      <w:proofErr w:type="gramStart"/>
      <w:r w:rsidRPr="00CC0B11">
        <w:rPr>
          <w:rFonts w:ascii="Times New Roman" w:hAnsi="Times New Roman" w:cs="Times New Roman"/>
          <w:sz w:val="24"/>
          <w:szCs w:val="24"/>
          <w:lang w:val="ru-RU"/>
        </w:rPr>
        <w:t>,п</w:t>
      </w:r>
      <w:proofErr w:type="gramEnd"/>
      <w:r w:rsidRPr="00CC0B11">
        <w:rPr>
          <w:rFonts w:ascii="Times New Roman" w:hAnsi="Times New Roman" w:cs="Times New Roman"/>
          <w:sz w:val="24"/>
          <w:szCs w:val="24"/>
          <w:lang w:val="ru-RU"/>
        </w:rPr>
        <w:t>редназначенной для 5–9 классов общеобразовательных учреждений и школ с углублённым изучением иностранного языка,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FB303A" w:rsidRPr="00BB48A5" w:rsidRDefault="00FB303A" w:rsidP="00FB303A">
      <w:pPr>
        <w:ind w:left="1134" w:right="1134"/>
        <w:jc w:val="both"/>
        <w:rPr>
          <w:rFonts w:ascii="Times New Roman" w:hAnsi="Times New Roman" w:cs="Times New Roman"/>
          <w:b/>
          <w:i/>
          <w:color w:val="181818"/>
          <w:sz w:val="24"/>
          <w:szCs w:val="24"/>
          <w:lang w:val="ru-RU" w:eastAsia="ru-RU"/>
        </w:rPr>
      </w:pPr>
      <w:r w:rsidRPr="00BB48A5">
        <w:rPr>
          <w:rFonts w:ascii="Times New Roman" w:hAnsi="Times New Roman" w:cs="Times New Roman"/>
          <w:b/>
          <w:i/>
          <w:color w:val="181818"/>
          <w:sz w:val="24"/>
          <w:szCs w:val="24"/>
          <w:lang w:val="ru-RU" w:eastAsia="ru-RU"/>
        </w:rPr>
        <w:t>В рабочую программу внесены следующие изменения: календарно-тематическое планирование составлено в расчете на 4 часа в неделю и рассчитано на преподавание английского языка на углубленном уровне.</w:t>
      </w:r>
    </w:p>
    <w:p w:rsidR="00FB303A" w:rsidRPr="00BB48A5" w:rsidRDefault="00FB303A" w:rsidP="00FB303A">
      <w:pPr>
        <w:ind w:left="1134" w:right="113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BB48A5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ru-RU"/>
        </w:rPr>
        <w:t xml:space="preserve">Курс предполагает углубленное изучение лексического и грамматического материала, приобретение компетенций, позволяющих реализовать стоящие </w:t>
      </w:r>
      <w:proofErr w:type="gramStart"/>
      <w:r w:rsidRPr="00BB48A5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ru-RU"/>
        </w:rPr>
        <w:t>перед</w:t>
      </w:r>
      <w:proofErr w:type="gramEnd"/>
      <w:r w:rsidRPr="00BB48A5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ru-RU"/>
        </w:rPr>
        <w:t xml:space="preserve"> обучающимся коммуникативные и практические задачи в сферах чтения, </w:t>
      </w:r>
      <w:proofErr w:type="spellStart"/>
      <w:r w:rsidRPr="00BB48A5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ru-RU"/>
        </w:rPr>
        <w:t>аудирования</w:t>
      </w:r>
      <w:proofErr w:type="spellEnd"/>
      <w:r w:rsidRPr="00BB48A5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ru-RU"/>
        </w:rPr>
        <w:t xml:space="preserve"> и письма (в разнообразных речевых жанрах) на английском языке.</w:t>
      </w:r>
    </w:p>
    <w:p w:rsidR="00FB303A" w:rsidRPr="00EE4D05" w:rsidRDefault="00FB303A" w:rsidP="00FB303A">
      <w:pPr>
        <w:autoSpaceDE w:val="0"/>
        <w:autoSpaceDN w:val="0"/>
        <w:spacing w:before="264" w:after="0" w:line="262" w:lineRule="auto"/>
        <w:ind w:left="1134" w:right="1134"/>
        <w:jc w:val="both"/>
        <w:rPr>
          <w:lang w:val="ru-RU"/>
        </w:rPr>
      </w:pPr>
      <w:r w:rsidRPr="00EE4D05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«ИНОСТРАННЫЙ (АНГЛИЙСКИЙ) ЯЗЫК »</w:t>
      </w:r>
    </w:p>
    <w:p w:rsidR="00FB303A" w:rsidRPr="00EE4D05" w:rsidRDefault="00FB303A" w:rsidP="00FB303A">
      <w:pPr>
        <w:autoSpaceDE w:val="0"/>
        <w:autoSpaceDN w:val="0"/>
        <w:spacing w:before="166" w:after="0" w:line="286" w:lineRule="auto"/>
        <w:ind w:left="1134" w:right="1134" w:firstLine="180"/>
        <w:jc w:val="both"/>
        <w:rPr>
          <w:lang w:val="ru-RU"/>
        </w:rPr>
      </w:pP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</w:t>
      </w:r>
      <w:r w:rsidRPr="00EE4D05">
        <w:rPr>
          <w:lang w:val="ru-RU"/>
        </w:rPr>
        <w:br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</w:t>
      </w:r>
      <w:proofErr w:type="spellStart"/>
      <w:proofErr w:type="gramStart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естественно-научных</w:t>
      </w:r>
      <w:proofErr w:type="spellEnd"/>
      <w:proofErr w:type="gramEnd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других наук и становится важной составляющей базы для общего и специального образования.</w:t>
      </w:r>
    </w:p>
    <w:p w:rsidR="00FB303A" w:rsidRPr="00EE4D05" w:rsidRDefault="00FB303A" w:rsidP="00FB303A">
      <w:pPr>
        <w:autoSpaceDE w:val="0"/>
        <w:autoSpaceDN w:val="0"/>
        <w:spacing w:before="190" w:after="0" w:line="281" w:lineRule="auto"/>
        <w:ind w:left="1134" w:right="1134" w:firstLine="180"/>
        <w:jc w:val="both"/>
        <w:rPr>
          <w:lang w:val="ru-RU"/>
        </w:rPr>
      </w:pP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</w:t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</w:t>
      </w:r>
    </w:p>
    <w:p w:rsidR="00FB303A" w:rsidRPr="00EE4D05" w:rsidRDefault="00FB303A" w:rsidP="00FB303A">
      <w:pPr>
        <w:autoSpaceDE w:val="0"/>
        <w:autoSpaceDN w:val="0"/>
        <w:spacing w:before="70" w:after="0" w:line="281" w:lineRule="auto"/>
        <w:ind w:left="1134" w:right="1134"/>
        <w:jc w:val="both"/>
        <w:rPr>
          <w:lang w:val="ru-RU"/>
        </w:rPr>
      </w:pP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FB303A" w:rsidRPr="00EE4D05" w:rsidRDefault="00FB303A" w:rsidP="00FB303A">
      <w:pPr>
        <w:autoSpaceDE w:val="0"/>
        <w:autoSpaceDN w:val="0"/>
        <w:spacing w:before="190" w:after="0" w:line="281" w:lineRule="auto"/>
        <w:ind w:left="1134" w:right="1134" w:firstLine="180"/>
        <w:jc w:val="both"/>
        <w:rPr>
          <w:lang w:val="ru-RU"/>
        </w:rPr>
      </w:pP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Возрастает значимость владения разными иностранными </w:t>
      </w:r>
      <w:proofErr w:type="gramStart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языками</w:t>
      </w:r>
      <w:proofErr w:type="gramEnd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постглобализации</w:t>
      </w:r>
      <w:proofErr w:type="spellEnd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 и многополярного мира. Знание родного языка экономического или политического партнёра обеспечивает более эффективное общение, </w:t>
      </w:r>
      <w:r w:rsidRPr="00EE4D05">
        <w:rPr>
          <w:lang w:val="ru-RU"/>
        </w:rPr>
        <w:br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учитывающее особенности культуры партнёра, что позволяет успешнее решать возникающие проблемы и избегать конфликтов.</w:t>
      </w:r>
    </w:p>
    <w:p w:rsidR="00FB303A" w:rsidRPr="00EE4D05" w:rsidRDefault="00FB303A" w:rsidP="00FB303A">
      <w:pPr>
        <w:tabs>
          <w:tab w:val="left" w:pos="180"/>
        </w:tabs>
        <w:autoSpaceDE w:val="0"/>
        <w:autoSpaceDN w:val="0"/>
        <w:spacing w:before="190" w:after="0" w:line="262" w:lineRule="auto"/>
        <w:ind w:left="1134" w:right="1134"/>
        <w:jc w:val="both"/>
        <w:rPr>
          <w:lang w:val="ru-RU"/>
        </w:rPr>
      </w:pP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FB303A" w:rsidRPr="00EE4D05" w:rsidRDefault="00FB303A" w:rsidP="00FB303A">
      <w:pPr>
        <w:autoSpaceDE w:val="0"/>
        <w:autoSpaceDN w:val="0"/>
        <w:spacing w:before="262" w:after="0" w:line="230" w:lineRule="auto"/>
        <w:ind w:left="1134" w:right="1134"/>
        <w:jc w:val="both"/>
        <w:rPr>
          <w:lang w:val="ru-RU"/>
        </w:rPr>
      </w:pPr>
      <w:r w:rsidRPr="00EE4D05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«ИНОСТРАННЫЙ (АНГЛИЙСКИЙ) ЯЗЫК»</w:t>
      </w:r>
    </w:p>
    <w:p w:rsidR="00FB303A" w:rsidRDefault="00FB303A" w:rsidP="00FB303A">
      <w:pPr>
        <w:tabs>
          <w:tab w:val="left" w:pos="180"/>
        </w:tabs>
        <w:autoSpaceDE w:val="0"/>
        <w:autoSpaceDN w:val="0"/>
        <w:spacing w:before="166" w:after="0" w:line="262" w:lineRule="auto"/>
        <w:ind w:left="1134" w:right="113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E4D05">
        <w:rPr>
          <w:lang w:val="ru-RU"/>
        </w:rPr>
        <w:tab/>
      </w:r>
      <w:proofErr w:type="gramStart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В свете сказанного выше цели иноязычного образования становятся более сложными по структуре, формулируются на </w:t>
      </w:r>
      <w:r w:rsidRPr="00EE4D0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ценностном, когнитивном и прагматическом </w:t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уровнях и, соответственно,</w:t>
      </w:r>
      <w:proofErr w:type="gramEnd"/>
    </w:p>
    <w:p w:rsidR="00FB303A" w:rsidRPr="00EE4D05" w:rsidRDefault="00FB303A" w:rsidP="00FB303A">
      <w:pPr>
        <w:autoSpaceDE w:val="0"/>
        <w:autoSpaceDN w:val="0"/>
        <w:spacing w:after="0" w:line="281" w:lineRule="auto"/>
        <w:ind w:left="1134" w:right="1134"/>
        <w:jc w:val="both"/>
        <w:rPr>
          <w:lang w:val="ru-RU"/>
        </w:rPr>
      </w:pP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воплощаются в личностных, </w:t>
      </w:r>
      <w:proofErr w:type="spellStart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общеучебных</w:t>
      </w:r>
      <w:proofErr w:type="spellEnd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</w:t>
      </w:r>
      <w:proofErr w:type="gramStart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ств гр</w:t>
      </w:r>
      <w:proofErr w:type="gramEnd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ажданина, патриота; развития национального самосознания, стремления к </w:t>
      </w:r>
      <w:r w:rsidRPr="00EE4D05">
        <w:rPr>
          <w:lang w:val="ru-RU"/>
        </w:rPr>
        <w:br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взаимопониманию между людьми разных стран.</w:t>
      </w:r>
    </w:p>
    <w:p w:rsidR="00FB303A" w:rsidRPr="00EE4D05" w:rsidRDefault="00FB303A" w:rsidP="00FB303A">
      <w:pPr>
        <w:tabs>
          <w:tab w:val="left" w:pos="180"/>
        </w:tabs>
        <w:autoSpaceDE w:val="0"/>
        <w:autoSpaceDN w:val="0"/>
        <w:spacing w:before="190" w:after="0" w:line="288" w:lineRule="auto"/>
        <w:ind w:left="1134" w:right="1134"/>
        <w:jc w:val="both"/>
        <w:rPr>
          <w:lang w:val="ru-RU"/>
        </w:rPr>
      </w:pPr>
      <w:r w:rsidRPr="00EE4D05">
        <w:rPr>
          <w:lang w:val="ru-RU"/>
        </w:rPr>
        <w:tab/>
      </w:r>
      <w:proofErr w:type="gramStart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На прагматическом уровне </w:t>
      </w:r>
      <w:r w:rsidRPr="00EE4D0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целью иноязычного образования </w:t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провозглашено формирование коммуникативной компетенции обучающихся в единстве таких её составляющих, как речевая, языковая, </w:t>
      </w:r>
      <w:proofErr w:type="spellStart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социокультурная</w:t>
      </w:r>
      <w:proofErr w:type="spellEnd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, компенсаторная компетенции:</w:t>
      </w: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EE4D0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речевая компетенция </w:t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— развитие коммуникативных умений в четырёх основных видах речевой деятельности (говорении, </w:t>
      </w:r>
      <w:proofErr w:type="spellStart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, чтении, письме);</w:t>
      </w: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EE4D0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языковая компетенция </w:t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— овладение новыми языковыми средствами (фонетическими, </w:t>
      </w:r>
      <w:r w:rsidRPr="00EE4D05">
        <w:rPr>
          <w:lang w:val="ru-RU"/>
        </w:rPr>
        <w:br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орфографическими, лексическими, грамматическими) в соответствии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 отобранными темами общения;</w:t>
      </w:r>
      <w:proofErr w:type="gramEnd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освоение знаний о языковых явлениях изучаемого языка, разных способах выражения мысли в родном и иностранном языках;</w:t>
      </w: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proofErr w:type="spellStart"/>
      <w:r w:rsidRPr="00EE4D05">
        <w:rPr>
          <w:rFonts w:ascii="Times New Roman" w:eastAsia="Times New Roman" w:hAnsi="Times New Roman"/>
          <w:i/>
          <w:color w:val="000000"/>
          <w:sz w:val="24"/>
          <w:lang w:val="ru-RU"/>
        </w:rPr>
        <w:t>социокультурная</w:t>
      </w:r>
      <w:proofErr w:type="spellEnd"/>
      <w:r w:rsidRPr="00EE4D0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/межкультурная компетенция </w:t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</w:t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  <w:proofErr w:type="gramEnd"/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EE4D0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компенсаторная компетенция </w:t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— развитие умений выходить из положения в условиях дефицита языковых сре</w:t>
      </w:r>
      <w:proofErr w:type="gramStart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дств пр</w:t>
      </w:r>
      <w:proofErr w:type="gramEnd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и получении и передаче информации.</w:t>
      </w:r>
    </w:p>
    <w:p w:rsidR="00FB303A" w:rsidRPr="00EE4D05" w:rsidRDefault="00FB303A" w:rsidP="00FB303A">
      <w:pPr>
        <w:autoSpaceDE w:val="0"/>
        <w:autoSpaceDN w:val="0"/>
        <w:spacing w:before="190" w:after="0"/>
        <w:ind w:left="1134" w:right="1134" w:firstLine="180"/>
        <w:jc w:val="both"/>
        <w:rPr>
          <w:lang w:val="ru-RU"/>
        </w:rPr>
      </w:pP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Наряду с иноязычной коммуникативной компетенцией средствами иностранного языка формируются </w:t>
      </w:r>
      <w:r w:rsidRPr="00EE4D05">
        <w:rPr>
          <w:rFonts w:ascii="Times New Roman" w:eastAsia="Times New Roman" w:hAnsi="Times New Roman"/>
          <w:i/>
          <w:color w:val="000000"/>
          <w:sz w:val="24"/>
          <w:lang w:val="ru-RU"/>
        </w:rPr>
        <w:t>ключевые универсальные учебные компетенции</w:t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FB303A" w:rsidRDefault="00FB303A" w:rsidP="00FB303A">
      <w:pPr>
        <w:autoSpaceDE w:val="0"/>
        <w:autoSpaceDN w:val="0"/>
        <w:spacing w:before="190" w:after="0" w:line="283" w:lineRule="auto"/>
        <w:ind w:left="1134" w:right="1134" w:firstLine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личностно ориентированной парадигмой образования основными подходами к обучению </w:t>
      </w:r>
      <w:r w:rsidRPr="00EE4D0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иностранным языкам </w:t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признаются </w:t>
      </w:r>
      <w:proofErr w:type="spellStart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компетентностный</w:t>
      </w:r>
      <w:proofErr w:type="spellEnd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системно-деятельностный</w:t>
      </w:r>
      <w:proofErr w:type="spellEnd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gramStart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межкультурный</w:t>
      </w:r>
      <w:proofErr w:type="gramEnd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FB303A" w:rsidRPr="00EE4D05" w:rsidRDefault="00FB303A" w:rsidP="00FB303A">
      <w:pPr>
        <w:autoSpaceDE w:val="0"/>
        <w:autoSpaceDN w:val="0"/>
        <w:spacing w:before="190" w:after="0" w:line="283" w:lineRule="auto"/>
        <w:ind w:left="1134" w:right="1134" w:firstLine="180"/>
        <w:jc w:val="both"/>
        <w:rPr>
          <w:lang w:val="ru-RU"/>
        </w:rPr>
      </w:pPr>
    </w:p>
    <w:p w:rsidR="00FB303A" w:rsidRPr="00EE4D05" w:rsidRDefault="00FB303A" w:rsidP="00FB303A">
      <w:pPr>
        <w:autoSpaceDE w:val="0"/>
        <w:autoSpaceDN w:val="0"/>
        <w:spacing w:before="264" w:after="0" w:line="262" w:lineRule="auto"/>
        <w:ind w:left="1134" w:right="1134"/>
        <w:jc w:val="both"/>
        <w:rPr>
          <w:lang w:val="ru-RU"/>
        </w:rPr>
      </w:pPr>
      <w:r w:rsidRPr="00EE4D05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В УЧЕБНОМ ПЛАНЕ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EE4D05">
        <w:rPr>
          <w:rFonts w:ascii="Times New Roman" w:eastAsia="Times New Roman" w:hAnsi="Times New Roman"/>
          <w:b/>
          <w:color w:val="000000"/>
          <w:sz w:val="24"/>
          <w:lang w:val="ru-RU"/>
        </w:rPr>
        <w:t>«ИНОСТРАННЫЙ (АНГЛИЙСКИЙ) ЯЗЫК»</w:t>
      </w:r>
    </w:p>
    <w:p w:rsidR="00FB303A" w:rsidRPr="00EE4D05" w:rsidRDefault="00FB303A" w:rsidP="00FB303A">
      <w:pPr>
        <w:autoSpaceDE w:val="0"/>
        <w:autoSpaceDN w:val="0"/>
        <w:spacing w:before="166" w:after="0" w:line="271" w:lineRule="auto"/>
        <w:ind w:left="1134" w:right="1134" w:firstLine="180"/>
        <w:jc w:val="both"/>
        <w:rPr>
          <w:lang w:val="ru-RU"/>
        </w:rPr>
      </w:pP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5 классе отведено 1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36</w:t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учебных</w:t>
      </w:r>
      <w:proofErr w:type="gramEnd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 часа, по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4</w:t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 часа в неделю.</w:t>
      </w:r>
    </w:p>
    <w:p w:rsidR="00FB303A" w:rsidRDefault="00FB303A" w:rsidP="00FB303A">
      <w:pPr>
        <w:tabs>
          <w:tab w:val="left" w:pos="180"/>
        </w:tabs>
        <w:autoSpaceDE w:val="0"/>
        <w:autoSpaceDN w:val="0"/>
        <w:spacing w:before="166" w:after="0" w:line="262" w:lineRule="auto"/>
        <w:ind w:left="1134" w:right="1134"/>
        <w:jc w:val="both"/>
        <w:rPr>
          <w:lang w:val="ru-RU"/>
        </w:rPr>
      </w:pPr>
    </w:p>
    <w:p w:rsidR="00FB303A" w:rsidRPr="00944F4C" w:rsidRDefault="00FB303A" w:rsidP="00FB303A">
      <w:pPr>
        <w:autoSpaceDE w:val="0"/>
        <w:autoSpaceDN w:val="0"/>
        <w:spacing w:after="78" w:line="220" w:lineRule="exact"/>
        <w:ind w:left="1134"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303A" w:rsidRPr="00944F4C" w:rsidRDefault="00FB303A" w:rsidP="00FB303A">
      <w:pPr>
        <w:autoSpaceDE w:val="0"/>
        <w:autoSpaceDN w:val="0"/>
        <w:spacing w:after="0" w:line="230" w:lineRule="auto"/>
        <w:ind w:left="1134"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F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EF0042" w:rsidRDefault="00FB303A" w:rsidP="00EF0042">
      <w:pPr>
        <w:tabs>
          <w:tab w:val="left" w:pos="180"/>
        </w:tabs>
        <w:autoSpaceDE w:val="0"/>
        <w:autoSpaceDN w:val="0"/>
        <w:spacing w:before="346" w:after="0" w:line="271" w:lineRule="auto"/>
        <w:ind w:left="1134" w:right="11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944F4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44F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КОММУНИКАТИВНЫЕ УМЕНИЯ </w:t>
      </w:r>
    </w:p>
    <w:p w:rsidR="00FB303A" w:rsidRPr="00EF0042" w:rsidRDefault="00FB303A" w:rsidP="00EF0042">
      <w:pPr>
        <w:tabs>
          <w:tab w:val="left" w:pos="180"/>
        </w:tabs>
        <w:autoSpaceDE w:val="0"/>
        <w:autoSpaceDN w:val="0"/>
        <w:spacing w:before="346" w:after="0" w:line="271" w:lineRule="auto"/>
        <w:ind w:left="1134" w:right="11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944F4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44F4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FB303A" w:rsidRPr="00944F4C" w:rsidRDefault="00FB303A" w:rsidP="00FB303A">
      <w:pPr>
        <w:autoSpaceDE w:val="0"/>
        <w:autoSpaceDN w:val="0"/>
        <w:spacing w:before="70" w:after="0" w:line="230" w:lineRule="auto"/>
        <w:ind w:left="1134"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Моя семья. Мои друзья. Семейные праздники: день рождения, Новый год.</w:t>
      </w:r>
    </w:p>
    <w:p w:rsidR="00FB303A" w:rsidRPr="00944F4C" w:rsidRDefault="00FB303A" w:rsidP="00FB303A">
      <w:pPr>
        <w:tabs>
          <w:tab w:val="left" w:pos="180"/>
        </w:tabs>
        <w:autoSpaceDE w:val="0"/>
        <w:autoSpaceDN w:val="0"/>
        <w:spacing w:before="70" w:after="0" w:line="262" w:lineRule="auto"/>
        <w:ind w:left="1134"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F4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:rsidR="00FB303A" w:rsidRPr="00944F4C" w:rsidRDefault="00FB303A" w:rsidP="00FB303A">
      <w:pPr>
        <w:autoSpaceDE w:val="0"/>
        <w:autoSpaceDN w:val="0"/>
        <w:spacing w:before="70" w:after="0" w:line="230" w:lineRule="auto"/>
        <w:ind w:left="1134"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Здоровый образ жизни: режим труда и отдыха, здоровое питание.</w:t>
      </w:r>
    </w:p>
    <w:p w:rsidR="00FB303A" w:rsidRPr="00944F4C" w:rsidRDefault="00FB303A" w:rsidP="00FB303A">
      <w:pPr>
        <w:autoSpaceDE w:val="0"/>
        <w:autoSpaceDN w:val="0"/>
        <w:spacing w:before="70" w:after="0" w:line="230" w:lineRule="auto"/>
        <w:ind w:left="1134"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Покупки: одежда, обувь и продукты питания.</w:t>
      </w:r>
    </w:p>
    <w:p w:rsidR="00FB303A" w:rsidRPr="00944F4C" w:rsidRDefault="00FB303A" w:rsidP="00FB303A">
      <w:pPr>
        <w:tabs>
          <w:tab w:val="left" w:pos="180"/>
        </w:tabs>
        <w:autoSpaceDE w:val="0"/>
        <w:autoSpaceDN w:val="0"/>
        <w:spacing w:before="72" w:after="0" w:line="262" w:lineRule="auto"/>
        <w:ind w:left="1134"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F4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Школа, школьная жизнь, школьная форма, изучаемые предметы. Переписка с зарубежными сверстниками.</w:t>
      </w:r>
    </w:p>
    <w:p w:rsidR="00FB303A" w:rsidRPr="00944F4C" w:rsidRDefault="00FB303A" w:rsidP="00FB303A">
      <w:pPr>
        <w:autoSpaceDE w:val="0"/>
        <w:autoSpaceDN w:val="0"/>
        <w:spacing w:before="70" w:after="0" w:line="230" w:lineRule="auto"/>
        <w:ind w:left="1134"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Каникулы в различное время года. Виды отдыха.</w:t>
      </w:r>
    </w:p>
    <w:p w:rsidR="00FB303A" w:rsidRPr="00944F4C" w:rsidRDefault="00FB303A" w:rsidP="00FB303A">
      <w:pPr>
        <w:autoSpaceDE w:val="0"/>
        <w:autoSpaceDN w:val="0"/>
        <w:spacing w:before="70" w:after="0" w:line="230" w:lineRule="auto"/>
        <w:ind w:left="1134"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Природа: дикие и домашние животные. Погода. Родной город/село. Транспорт.</w:t>
      </w:r>
    </w:p>
    <w:p w:rsidR="00FB303A" w:rsidRPr="00944F4C" w:rsidRDefault="00FB303A" w:rsidP="00FB303A">
      <w:pPr>
        <w:tabs>
          <w:tab w:val="left" w:pos="180"/>
        </w:tabs>
        <w:autoSpaceDE w:val="0"/>
        <w:autoSpaceDN w:val="0"/>
        <w:spacing w:before="70" w:after="0" w:line="271" w:lineRule="auto"/>
        <w:ind w:left="1134"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F4C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Родная страна и страна/страны изучаемого языка. </w:t>
      </w:r>
      <w:proofErr w:type="gramStart"/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Их географическое положение, столицы; достопримечательности, культурные особенности (национальные праздники, традиции, обычаи).</w:t>
      </w:r>
      <w:proofErr w:type="gramEnd"/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4F4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Выдающиеся люди родной страны и страны/стран изучаемого языка: писатели, поэты.</w:t>
      </w:r>
    </w:p>
    <w:p w:rsidR="00FB303A" w:rsidRPr="00944F4C" w:rsidRDefault="00FB303A" w:rsidP="00FB303A">
      <w:pPr>
        <w:tabs>
          <w:tab w:val="left" w:pos="180"/>
        </w:tabs>
        <w:autoSpaceDE w:val="0"/>
        <w:autoSpaceDN w:val="0"/>
        <w:spacing w:before="190" w:after="0" w:line="286" w:lineRule="auto"/>
        <w:ind w:left="1134"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44F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Говорение </w:t>
      </w:r>
      <w:r w:rsidRPr="00944F4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44F4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Развитие коммуникативных умений </w:t>
      </w:r>
      <w:r w:rsidRPr="00944F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диалогической речи </w:t>
      </w: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базе уме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ний, сформированных в начальной школе</w:t>
      </w: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44F4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44F4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44F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диалог этикетного  характера</w:t>
      </w: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 начинать,  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  <w:r w:rsidRPr="00944F4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44F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диалог-побуждение к действию</w:t>
      </w: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 обращаться с просьбой, вежливо соглашаться/не соглашаться выполнить просьбу;</w:t>
      </w:r>
      <w:proofErr w:type="gramEnd"/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приглашать собеседника к совместной деятельности, вежливо соглашаться/не соглашаться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944F4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44F4C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944F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д</w:t>
      </w:r>
      <w:proofErr w:type="gramEnd"/>
      <w:r w:rsidRPr="00944F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иалог-расспрос</w:t>
      </w: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 сообщать фактическую информацию, отвечая на вопросы разных видов; запрашивать интересующую информацию.</w:t>
      </w:r>
    </w:p>
    <w:p w:rsidR="00FB303A" w:rsidRPr="00944F4C" w:rsidRDefault="00FB303A" w:rsidP="00FB303A">
      <w:pPr>
        <w:autoSpaceDE w:val="0"/>
        <w:autoSpaceDN w:val="0"/>
        <w:spacing w:before="70" w:after="0"/>
        <w:ind w:left="1134" w:right="1134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FB303A" w:rsidRPr="00944F4C" w:rsidRDefault="00FB303A" w:rsidP="00FB303A">
      <w:pPr>
        <w:autoSpaceDE w:val="0"/>
        <w:autoSpaceDN w:val="0"/>
        <w:spacing w:before="72" w:after="0" w:line="230" w:lineRule="auto"/>
        <w:ind w:left="1134"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Объём диалога — до 5 реплик со стороны каждого собеседника.</w:t>
      </w:r>
    </w:p>
    <w:p w:rsidR="00FB303A" w:rsidRPr="00944F4C" w:rsidRDefault="00FB303A" w:rsidP="00FB303A">
      <w:pPr>
        <w:tabs>
          <w:tab w:val="left" w:pos="180"/>
        </w:tabs>
        <w:autoSpaceDE w:val="0"/>
        <w:autoSpaceDN w:val="0"/>
        <w:spacing w:before="70" w:after="0" w:line="286" w:lineRule="auto"/>
        <w:ind w:left="1134"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F4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Развитие коммуникативных умений </w:t>
      </w:r>
      <w:r w:rsidRPr="00944F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монологической речи </w:t>
      </w: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 базе умений, сформированных в начальной школе: </w:t>
      </w:r>
      <w:r w:rsidRPr="00944F4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44F4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1) создание устных  связных  монологических  высказываний с использованием основных коммуникативных типов речи:</w:t>
      </w:r>
      <w:r w:rsidRPr="00944F4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44F4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  <w:r w:rsidRPr="00944F4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44F4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повествование/сообщение; </w:t>
      </w:r>
      <w:r w:rsidRPr="00944F4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44F4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2) изложение (пересказ) основного содержания прочитанного текста; </w:t>
      </w:r>
      <w:r w:rsidRPr="00944F4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44F4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3) краткое изложение результатов выполненной проектной работы.</w:t>
      </w:r>
    </w:p>
    <w:p w:rsidR="00FB303A" w:rsidRPr="00944F4C" w:rsidRDefault="00FB303A" w:rsidP="00FB303A">
      <w:pPr>
        <w:autoSpaceDE w:val="0"/>
        <w:autoSpaceDN w:val="0"/>
        <w:spacing w:before="70" w:after="0" w:line="271" w:lineRule="auto"/>
        <w:ind w:left="1134" w:right="1134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FB303A" w:rsidRPr="00944F4C" w:rsidRDefault="00FB303A" w:rsidP="00FB303A">
      <w:pPr>
        <w:autoSpaceDE w:val="0"/>
        <w:autoSpaceDN w:val="0"/>
        <w:spacing w:before="70" w:after="0" w:line="230" w:lineRule="auto"/>
        <w:ind w:left="1134"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Объём монологического высказывания — 5-6 фраз.</w:t>
      </w:r>
    </w:p>
    <w:p w:rsidR="00FB303A" w:rsidRDefault="00FB303A" w:rsidP="00FB303A">
      <w:pPr>
        <w:ind w:left="1134"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303A" w:rsidRPr="00944F4C" w:rsidRDefault="00FB303A" w:rsidP="00FB303A">
      <w:pPr>
        <w:tabs>
          <w:tab w:val="left" w:pos="180"/>
        </w:tabs>
        <w:autoSpaceDE w:val="0"/>
        <w:autoSpaceDN w:val="0"/>
        <w:spacing w:after="0" w:line="286" w:lineRule="auto"/>
        <w:ind w:left="1134"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44F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Аудирование</w:t>
      </w:r>
      <w:proofErr w:type="spellEnd"/>
      <w:r w:rsidRPr="00944F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944F4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44F4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Развитие коммуникативных умений </w:t>
      </w:r>
      <w:proofErr w:type="spellStart"/>
      <w:r w:rsidRPr="00944F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аудирования</w:t>
      </w:r>
      <w:proofErr w:type="spellEnd"/>
      <w:r w:rsidRPr="00944F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 базе умений, сформированных в начальной школе: </w:t>
      </w:r>
      <w:r w:rsidRPr="00944F4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44F4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 непосредственном общении: понимание на слух речи учителя и одноклассников и </w:t>
      </w:r>
      <w:r w:rsidRPr="00944F4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вербальная/невербальная реакция </w:t>
      </w:r>
      <w:proofErr w:type="gramStart"/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услышанное; </w:t>
      </w:r>
      <w:r w:rsidRPr="00944F4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44F4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</w:t>
      </w: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пониманием основного содержания, с пониманием запрашиваемой информации с опорой и без опоры на иллюстрации.</w:t>
      </w:r>
    </w:p>
    <w:p w:rsidR="00FB303A" w:rsidRPr="00944F4C" w:rsidRDefault="00FB303A" w:rsidP="00FB303A">
      <w:pPr>
        <w:autoSpaceDE w:val="0"/>
        <w:autoSpaceDN w:val="0"/>
        <w:spacing w:before="72" w:after="0" w:line="271" w:lineRule="auto"/>
        <w:ind w:left="1134" w:right="1134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Аудирование</w:t>
      </w:r>
      <w:proofErr w:type="spellEnd"/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FB303A" w:rsidRPr="00944F4C" w:rsidRDefault="00FB303A" w:rsidP="00FB303A">
      <w:pPr>
        <w:autoSpaceDE w:val="0"/>
        <w:autoSpaceDN w:val="0"/>
        <w:spacing w:before="70" w:after="0" w:line="271" w:lineRule="auto"/>
        <w:ind w:left="1134" w:right="1134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Аудирование</w:t>
      </w:r>
      <w:proofErr w:type="spellEnd"/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 пониманием запрашиваемой информации предполагает умение выделять </w:t>
      </w:r>
      <w:r w:rsidRPr="00944F4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запрашиваемую информацию, представленную в эксплицитной (явной) форме, в воспринимаемом на слух тексте.</w:t>
      </w:r>
    </w:p>
    <w:p w:rsidR="00FB303A" w:rsidRPr="00944F4C" w:rsidRDefault="00FB303A" w:rsidP="00FB303A">
      <w:pPr>
        <w:tabs>
          <w:tab w:val="left" w:pos="180"/>
        </w:tabs>
        <w:autoSpaceDE w:val="0"/>
        <w:autoSpaceDN w:val="0"/>
        <w:spacing w:before="70" w:after="0" w:line="262" w:lineRule="auto"/>
        <w:ind w:left="1134"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F4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Тексты для </w:t>
      </w:r>
      <w:proofErr w:type="spellStart"/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FB303A" w:rsidRDefault="00FB303A" w:rsidP="00FB303A">
      <w:pPr>
        <w:autoSpaceDE w:val="0"/>
        <w:autoSpaceDN w:val="0"/>
        <w:spacing w:before="70" w:after="0" w:line="230" w:lineRule="auto"/>
        <w:ind w:left="1134" w:righ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Время звучания текста/текстов для </w:t>
      </w:r>
      <w:proofErr w:type="spellStart"/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— до 1 минуты.</w:t>
      </w:r>
    </w:p>
    <w:p w:rsidR="0094685D" w:rsidRPr="00944F4C" w:rsidRDefault="0094685D" w:rsidP="00FB303A">
      <w:pPr>
        <w:autoSpaceDE w:val="0"/>
        <w:autoSpaceDN w:val="0"/>
        <w:spacing w:before="70" w:after="0" w:line="230" w:lineRule="auto"/>
        <w:ind w:left="1134"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4685D" w:rsidRDefault="00FB303A" w:rsidP="00FB303A">
      <w:pPr>
        <w:tabs>
          <w:tab w:val="left" w:pos="180"/>
        </w:tabs>
        <w:autoSpaceDE w:val="0"/>
        <w:autoSpaceDN w:val="0"/>
        <w:spacing w:before="190" w:after="0" w:line="281" w:lineRule="auto"/>
        <w:ind w:left="1134" w:right="11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944F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Смысловое чтение </w:t>
      </w:r>
    </w:p>
    <w:p w:rsidR="00FB303A" w:rsidRPr="00944F4C" w:rsidRDefault="00FB303A" w:rsidP="00FB303A">
      <w:pPr>
        <w:tabs>
          <w:tab w:val="left" w:pos="180"/>
        </w:tabs>
        <w:autoSpaceDE w:val="0"/>
        <w:autoSpaceDN w:val="0"/>
        <w:spacing w:before="190" w:after="0" w:line="281" w:lineRule="auto"/>
        <w:ind w:left="1134"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F4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44F4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FB303A" w:rsidRPr="00944F4C" w:rsidRDefault="00FB303A" w:rsidP="00FB303A">
      <w:pPr>
        <w:autoSpaceDE w:val="0"/>
        <w:autoSpaceDN w:val="0"/>
        <w:spacing w:before="70" w:after="0" w:line="271" w:lineRule="auto"/>
        <w:ind w:left="1134" w:right="1134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</w:t>
      </w:r>
      <w:r w:rsidRPr="00944F4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несущественные для понимания основного содержания.</w:t>
      </w:r>
    </w:p>
    <w:p w:rsidR="00FB303A" w:rsidRPr="00944F4C" w:rsidRDefault="00FB303A" w:rsidP="00FB303A">
      <w:pPr>
        <w:tabs>
          <w:tab w:val="left" w:pos="180"/>
        </w:tabs>
        <w:autoSpaceDE w:val="0"/>
        <w:autoSpaceDN w:val="0"/>
        <w:spacing w:before="70" w:after="0" w:line="271" w:lineRule="auto"/>
        <w:ind w:left="1134"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F4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 </w:t>
      </w:r>
      <w:r w:rsidRPr="00944F4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Чтение </w:t>
      </w:r>
      <w:proofErr w:type="spellStart"/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несплошных</w:t>
      </w:r>
      <w:proofErr w:type="spellEnd"/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текстов (таблиц) и понимание представленной в них информации.</w:t>
      </w:r>
    </w:p>
    <w:p w:rsidR="00FB303A" w:rsidRPr="00944F4C" w:rsidRDefault="00FB303A" w:rsidP="00FB303A">
      <w:pPr>
        <w:autoSpaceDE w:val="0"/>
        <w:autoSpaceDN w:val="0"/>
        <w:spacing w:before="72" w:after="0" w:line="271" w:lineRule="auto"/>
        <w:ind w:left="1134" w:right="1134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</w:t>
      </w:r>
      <w:proofErr w:type="spellStart"/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несплошной</w:t>
      </w:r>
      <w:proofErr w:type="spellEnd"/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текст (таблица).</w:t>
      </w:r>
      <w:proofErr w:type="gramEnd"/>
    </w:p>
    <w:p w:rsidR="00FB303A" w:rsidRDefault="00FB303A" w:rsidP="00FB303A">
      <w:pPr>
        <w:autoSpaceDE w:val="0"/>
        <w:autoSpaceDN w:val="0"/>
        <w:spacing w:before="70" w:after="0" w:line="230" w:lineRule="auto"/>
        <w:ind w:left="1134" w:righ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Объём текста/текстов для чтения — 180-200 слов.</w:t>
      </w:r>
    </w:p>
    <w:p w:rsidR="00FB303A" w:rsidRPr="000F343F" w:rsidRDefault="00FB303A" w:rsidP="00FB303A">
      <w:pPr>
        <w:autoSpaceDE w:val="0"/>
        <w:autoSpaceDN w:val="0"/>
        <w:spacing w:before="70" w:after="0" w:line="230" w:lineRule="auto"/>
        <w:ind w:left="1134" w:right="113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F34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Письменная речь:</w:t>
      </w:r>
    </w:p>
    <w:p w:rsidR="00FB303A" w:rsidRPr="00944F4C" w:rsidRDefault="00FB303A" w:rsidP="00FB303A">
      <w:pPr>
        <w:tabs>
          <w:tab w:val="left" w:pos="180"/>
        </w:tabs>
        <w:autoSpaceDE w:val="0"/>
        <w:autoSpaceDN w:val="0"/>
        <w:spacing w:before="190" w:after="0" w:line="286" w:lineRule="auto"/>
        <w:ind w:left="1134" w:right="1134"/>
        <w:rPr>
          <w:rFonts w:ascii="Times New Roman" w:hAnsi="Times New Roman" w:cs="Times New Roman"/>
          <w:sz w:val="24"/>
          <w:szCs w:val="24"/>
          <w:lang w:val="ru-RU"/>
        </w:rPr>
      </w:pPr>
      <w:r w:rsidRPr="00944F4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44F4C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Развитие умений письменной речи на базе умений, сформированных в начальной школе: </w:t>
      </w:r>
      <w:r w:rsidRPr="00944F4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списывание текста и выписывание из него слов, словосочетаний, предложений в соответствии с решаемой коммуникативной задачей; </w:t>
      </w:r>
      <w:r w:rsidRPr="00944F4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44F4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написание коротких поздравлений с праздниками (с Новым годом, Рождеством, днём рождения); </w:t>
      </w:r>
      <w:r w:rsidRPr="00944F4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  <w:proofErr w:type="gramEnd"/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4F4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44F4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написание электронного сообщения личного характера: сообщение кратких сведений о себе; оформление обращения, завершающей фразы и подписи в </w:t>
      </w: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соответствии с нормами неофициального общения, принятыми в стране/странах изучаемого языка. Объём сообщения — до 60 слов.</w:t>
      </w:r>
    </w:p>
    <w:p w:rsidR="00FB303A" w:rsidRPr="00944F4C" w:rsidRDefault="00FB303A" w:rsidP="00FB303A">
      <w:pPr>
        <w:ind w:left="1134" w:right="1134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FB303A" w:rsidRPr="00944F4C" w:rsidSect="004D00D3">
          <w:pgSz w:w="11900" w:h="16840" w:code="9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B303A" w:rsidRPr="00944F4C" w:rsidRDefault="00FB303A" w:rsidP="00FB303A">
      <w:pPr>
        <w:autoSpaceDE w:val="0"/>
        <w:autoSpaceDN w:val="0"/>
        <w:spacing w:after="78" w:line="220" w:lineRule="exact"/>
        <w:ind w:left="1134"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303A" w:rsidRPr="00944F4C" w:rsidRDefault="00FB303A" w:rsidP="00FB303A">
      <w:pPr>
        <w:autoSpaceDE w:val="0"/>
        <w:autoSpaceDN w:val="0"/>
        <w:spacing w:after="78" w:line="220" w:lineRule="exact"/>
        <w:ind w:left="1134"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303A" w:rsidRPr="00944F4C" w:rsidRDefault="00FB303A" w:rsidP="00FB303A">
      <w:pPr>
        <w:tabs>
          <w:tab w:val="left" w:pos="180"/>
        </w:tabs>
        <w:autoSpaceDE w:val="0"/>
        <w:autoSpaceDN w:val="0"/>
        <w:spacing w:after="0" w:line="281" w:lineRule="auto"/>
        <w:ind w:left="1134" w:right="1134"/>
        <w:rPr>
          <w:rFonts w:ascii="Times New Roman" w:hAnsi="Times New Roman" w:cs="Times New Roman"/>
          <w:sz w:val="24"/>
          <w:szCs w:val="24"/>
          <w:lang w:val="ru-RU"/>
        </w:rPr>
      </w:pPr>
      <w:r w:rsidRPr="00944F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ЯЗЫКОВЫЕ ЗНАНИЯ И УМЕНИЯ </w:t>
      </w:r>
      <w:r w:rsidRPr="00944F4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44F4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44F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Фонетическая сторона речи </w:t>
      </w:r>
      <w:r w:rsidRPr="00944F4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44F4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Различение на  слух  и  адекватное,  без  ошибок, 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FB303A" w:rsidRPr="00944F4C" w:rsidRDefault="00FB303A" w:rsidP="00FB303A">
      <w:pPr>
        <w:autoSpaceDE w:val="0"/>
        <w:autoSpaceDN w:val="0"/>
        <w:spacing w:before="70" w:after="0" w:line="271" w:lineRule="auto"/>
        <w:ind w:left="1134" w:right="1134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</w:t>
      </w:r>
      <w:r w:rsidRPr="00944F4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демонстрирующее понимание текста.</w:t>
      </w:r>
    </w:p>
    <w:p w:rsidR="00FB303A" w:rsidRPr="00944F4C" w:rsidRDefault="00FB303A" w:rsidP="00FB303A">
      <w:pPr>
        <w:tabs>
          <w:tab w:val="left" w:pos="180"/>
        </w:tabs>
        <w:autoSpaceDE w:val="0"/>
        <w:autoSpaceDN w:val="0"/>
        <w:spacing w:before="70" w:after="0" w:line="262" w:lineRule="auto"/>
        <w:ind w:left="1134"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F4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FB303A" w:rsidRPr="00944F4C" w:rsidRDefault="00FB303A" w:rsidP="00FB303A">
      <w:pPr>
        <w:autoSpaceDE w:val="0"/>
        <w:autoSpaceDN w:val="0"/>
        <w:spacing w:before="72" w:after="0" w:line="230" w:lineRule="auto"/>
        <w:ind w:left="1134"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Объём текста для чтения вслух — до 90 слов.</w:t>
      </w:r>
    </w:p>
    <w:p w:rsidR="00FB303A" w:rsidRDefault="00FB303A" w:rsidP="00FB303A">
      <w:pPr>
        <w:autoSpaceDE w:val="0"/>
        <w:autoSpaceDN w:val="0"/>
        <w:spacing w:before="190" w:after="0" w:line="262" w:lineRule="auto"/>
        <w:ind w:left="1134" w:right="11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944F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Графика, орфография и пунктуация </w:t>
      </w:r>
    </w:p>
    <w:p w:rsidR="00FB303A" w:rsidRPr="00944F4C" w:rsidRDefault="00FB303A" w:rsidP="00FB303A">
      <w:pPr>
        <w:autoSpaceDE w:val="0"/>
        <w:autoSpaceDN w:val="0"/>
        <w:spacing w:before="190" w:after="0" w:line="262" w:lineRule="auto"/>
        <w:ind w:left="1134"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F4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Правильное написание изученных слов.</w:t>
      </w:r>
    </w:p>
    <w:p w:rsidR="00FB303A" w:rsidRPr="00944F4C" w:rsidRDefault="00FB303A" w:rsidP="00FB303A">
      <w:pPr>
        <w:tabs>
          <w:tab w:val="left" w:pos="180"/>
        </w:tabs>
        <w:autoSpaceDE w:val="0"/>
        <w:autoSpaceDN w:val="0"/>
        <w:spacing w:before="70" w:after="0" w:line="262" w:lineRule="auto"/>
        <w:ind w:left="1134"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F4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FB303A" w:rsidRPr="00944F4C" w:rsidRDefault="00FB303A" w:rsidP="00FB303A">
      <w:pPr>
        <w:tabs>
          <w:tab w:val="left" w:pos="180"/>
        </w:tabs>
        <w:autoSpaceDE w:val="0"/>
        <w:autoSpaceDN w:val="0"/>
        <w:spacing w:before="70" w:after="0" w:line="262" w:lineRule="auto"/>
        <w:ind w:left="1134"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F4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FB303A" w:rsidRPr="00944F4C" w:rsidRDefault="00FB303A" w:rsidP="00FB303A">
      <w:pPr>
        <w:tabs>
          <w:tab w:val="left" w:pos="180"/>
        </w:tabs>
        <w:autoSpaceDE w:val="0"/>
        <w:autoSpaceDN w:val="0"/>
        <w:spacing w:before="190" w:after="0" w:line="281" w:lineRule="auto"/>
        <w:ind w:left="1134" w:right="1134"/>
        <w:rPr>
          <w:rFonts w:ascii="Times New Roman" w:hAnsi="Times New Roman" w:cs="Times New Roman"/>
          <w:sz w:val="24"/>
          <w:szCs w:val="24"/>
          <w:lang w:val="ru-RU"/>
        </w:rPr>
      </w:pPr>
      <w:r w:rsidRPr="00944F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Лексическая сторона речи </w:t>
      </w:r>
      <w:r w:rsidRPr="00944F4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44F4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FB303A" w:rsidRDefault="00FB303A" w:rsidP="00FB303A">
      <w:pPr>
        <w:autoSpaceDE w:val="0"/>
        <w:autoSpaceDN w:val="0"/>
        <w:spacing w:before="70" w:after="0" w:line="271" w:lineRule="auto"/>
        <w:ind w:left="1134" w:right="1134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FB303A" w:rsidRPr="00944F4C" w:rsidRDefault="00FB303A" w:rsidP="00FB303A">
      <w:pPr>
        <w:autoSpaceDE w:val="0"/>
        <w:autoSpaceDN w:val="0"/>
        <w:spacing w:before="70" w:after="0" w:line="271" w:lineRule="auto"/>
        <w:ind w:left="1134" w:right="1134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303A" w:rsidRDefault="00FB303A" w:rsidP="00FB303A">
      <w:pPr>
        <w:tabs>
          <w:tab w:val="left" w:pos="180"/>
        </w:tabs>
        <w:autoSpaceDE w:val="0"/>
        <w:autoSpaceDN w:val="0"/>
        <w:spacing w:before="70" w:after="0" w:line="286" w:lineRule="auto"/>
        <w:ind w:left="1134" w:right="1134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EF0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Основные способы словообразования: </w:t>
      </w:r>
      <w:r w:rsidRPr="00EF00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F004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F0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аффиксация: </w:t>
      </w:r>
      <w:r w:rsidRPr="00EF00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F004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F0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образование имён существительных при помощи суффиксов -</w:t>
      </w:r>
      <w:proofErr w:type="spellStart"/>
      <w:r w:rsidRPr="00EF0042"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proofErr w:type="spellEnd"/>
      <w:r w:rsidRPr="00EF0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/-</w:t>
      </w:r>
      <w:r w:rsidRPr="00EF0042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Pr="00EF0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F0042">
        <w:rPr>
          <w:rFonts w:ascii="Times New Roman" w:eastAsia="Times New Roman" w:hAnsi="Times New Roman" w:cs="Times New Roman"/>
          <w:color w:val="000000"/>
          <w:sz w:val="24"/>
          <w:szCs w:val="24"/>
        </w:rPr>
        <w:t>teacher</w:t>
      </w:r>
      <w:r w:rsidRPr="00EF0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Pr="00EF0042">
        <w:rPr>
          <w:rFonts w:ascii="Times New Roman" w:eastAsia="Times New Roman" w:hAnsi="Times New Roman" w:cs="Times New Roman"/>
          <w:color w:val="000000"/>
          <w:sz w:val="24"/>
          <w:szCs w:val="24"/>
        </w:rPr>
        <w:t>visitor</w:t>
      </w:r>
      <w:r w:rsidRPr="00EF0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), -</w:t>
      </w:r>
      <w:proofErr w:type="spellStart"/>
      <w:r w:rsidRPr="00EF0042">
        <w:rPr>
          <w:rFonts w:ascii="Times New Roman" w:eastAsia="Times New Roman" w:hAnsi="Times New Roman" w:cs="Times New Roman"/>
          <w:color w:val="000000"/>
          <w:sz w:val="24"/>
          <w:szCs w:val="24"/>
        </w:rPr>
        <w:t>ist</w:t>
      </w:r>
      <w:proofErr w:type="spellEnd"/>
      <w:r w:rsidRPr="00EF0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F0042">
        <w:rPr>
          <w:rFonts w:ascii="Times New Roman" w:eastAsia="Times New Roman" w:hAnsi="Times New Roman" w:cs="Times New Roman"/>
          <w:color w:val="000000"/>
          <w:sz w:val="24"/>
          <w:szCs w:val="24"/>
        </w:rPr>
        <w:t>scientist</w:t>
      </w:r>
      <w:r w:rsidRPr="00EF0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F0042">
        <w:rPr>
          <w:rFonts w:ascii="Times New Roman" w:eastAsia="Times New Roman" w:hAnsi="Times New Roman" w:cs="Times New Roman"/>
          <w:color w:val="000000"/>
          <w:sz w:val="24"/>
          <w:szCs w:val="24"/>
        </w:rPr>
        <w:t>tourist</w:t>
      </w:r>
      <w:r w:rsidRPr="00EF0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), -</w:t>
      </w:r>
      <w:proofErr w:type="spellStart"/>
      <w:r w:rsidRPr="00EF0042">
        <w:rPr>
          <w:rFonts w:ascii="Times New Roman" w:eastAsia="Times New Roman" w:hAnsi="Times New Roman" w:cs="Times New Roman"/>
          <w:color w:val="000000"/>
          <w:sz w:val="24"/>
          <w:szCs w:val="24"/>
        </w:rPr>
        <w:t>sion</w:t>
      </w:r>
      <w:proofErr w:type="spellEnd"/>
      <w:r w:rsidRPr="00EF0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/-</w:t>
      </w:r>
      <w:proofErr w:type="spellStart"/>
      <w:r w:rsidRPr="00EF0042"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proofErr w:type="spellEnd"/>
      <w:r w:rsidRPr="00EF0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EF0042">
        <w:rPr>
          <w:rFonts w:ascii="Times New Roman" w:eastAsia="Times New Roman" w:hAnsi="Times New Roman" w:cs="Times New Roman"/>
          <w:color w:val="000000"/>
          <w:sz w:val="24"/>
          <w:szCs w:val="24"/>
        </w:rPr>
        <w:t>dis</w:t>
      </w:r>
      <w:proofErr w:type="spellEnd"/>
      <w:r w:rsidRPr="00EF0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Pr="00EF0042">
        <w:rPr>
          <w:rFonts w:ascii="Times New Roman" w:eastAsia="Times New Roman" w:hAnsi="Times New Roman" w:cs="Times New Roman"/>
          <w:color w:val="000000"/>
          <w:sz w:val="24"/>
          <w:szCs w:val="24"/>
        </w:rPr>
        <w:t>cussion</w:t>
      </w:r>
      <w:proofErr w:type="spellEnd"/>
      <w:r w:rsidRPr="00EF0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Pr="00EF0042">
        <w:rPr>
          <w:rFonts w:ascii="Times New Roman" w:eastAsia="Times New Roman" w:hAnsi="Times New Roman" w:cs="Times New Roman"/>
          <w:color w:val="000000"/>
          <w:sz w:val="24"/>
          <w:szCs w:val="24"/>
        </w:rPr>
        <w:t>invitation</w:t>
      </w:r>
      <w:r w:rsidRPr="00EF0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EF00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F004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F0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образование имён  прилагательных при помощи суффиксов -</w:t>
      </w:r>
      <w:proofErr w:type="spellStart"/>
      <w:r w:rsidRPr="00EF0042">
        <w:rPr>
          <w:rFonts w:ascii="Times New Roman" w:eastAsia="Times New Roman" w:hAnsi="Times New Roman" w:cs="Times New Roman"/>
          <w:color w:val="000000"/>
          <w:sz w:val="24"/>
          <w:szCs w:val="24"/>
        </w:rPr>
        <w:t>ful</w:t>
      </w:r>
      <w:proofErr w:type="spellEnd"/>
      <w:r w:rsidRPr="00EF0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F0042">
        <w:rPr>
          <w:rFonts w:ascii="Times New Roman" w:eastAsia="Times New Roman" w:hAnsi="Times New Roman" w:cs="Times New Roman"/>
          <w:color w:val="000000"/>
          <w:sz w:val="24"/>
          <w:szCs w:val="24"/>
        </w:rPr>
        <w:t>wonderful</w:t>
      </w:r>
      <w:r w:rsidRPr="00EF0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), -</w:t>
      </w:r>
      <w:proofErr w:type="spellStart"/>
      <w:r w:rsidRPr="00EF0042">
        <w:rPr>
          <w:rFonts w:ascii="Times New Roman" w:eastAsia="Times New Roman" w:hAnsi="Times New Roman" w:cs="Times New Roman"/>
          <w:color w:val="000000"/>
          <w:sz w:val="24"/>
          <w:szCs w:val="24"/>
        </w:rPr>
        <w:t>ian</w:t>
      </w:r>
      <w:proofErr w:type="spellEnd"/>
      <w:r w:rsidRPr="00EF0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/-</w:t>
      </w:r>
      <w:r w:rsidRPr="00EF0042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Pr="00EF0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00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F0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r w:rsidRPr="00EF0042">
        <w:rPr>
          <w:rFonts w:ascii="Times New Roman" w:eastAsia="Times New Roman" w:hAnsi="Times New Roman" w:cs="Times New Roman"/>
          <w:color w:val="000000"/>
          <w:sz w:val="24"/>
          <w:szCs w:val="24"/>
        </w:rPr>
        <w:t>Russian</w:t>
      </w:r>
      <w:r w:rsidRPr="00EF0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Pr="00EF0042">
        <w:rPr>
          <w:rFonts w:ascii="Times New Roman" w:eastAsia="Times New Roman" w:hAnsi="Times New Roman" w:cs="Times New Roman"/>
          <w:color w:val="000000"/>
          <w:sz w:val="24"/>
          <w:szCs w:val="24"/>
        </w:rPr>
        <w:t>American</w:t>
      </w:r>
      <w:r w:rsidRPr="00EF0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EF00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F004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F0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образование наречий при помощи суффикса -</w:t>
      </w:r>
      <w:proofErr w:type="spellStart"/>
      <w:r w:rsidRPr="00EF0042">
        <w:rPr>
          <w:rFonts w:ascii="Times New Roman" w:eastAsia="Times New Roman" w:hAnsi="Times New Roman" w:cs="Times New Roman"/>
          <w:color w:val="000000"/>
          <w:sz w:val="24"/>
          <w:szCs w:val="24"/>
        </w:rPr>
        <w:t>ly</w:t>
      </w:r>
      <w:proofErr w:type="spellEnd"/>
      <w:r w:rsidRPr="00EF0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F0042">
        <w:rPr>
          <w:rFonts w:ascii="Times New Roman" w:eastAsia="Times New Roman" w:hAnsi="Times New Roman" w:cs="Times New Roman"/>
          <w:color w:val="000000"/>
          <w:sz w:val="24"/>
          <w:szCs w:val="24"/>
        </w:rPr>
        <w:t>recently</w:t>
      </w:r>
      <w:r w:rsidRPr="00EF0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EF00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44F4C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образование имён прилагательных, имён существительных и наречий при помощи отрицательного префикса </w:t>
      </w: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(</w:t>
      </w: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</w:rPr>
        <w:t>unhappy</w:t>
      </w: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</w:rPr>
        <w:t>unreality</w:t>
      </w: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</w:rPr>
        <w:t>unusually</w:t>
      </w: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).</w:t>
      </w:r>
      <w:proofErr w:type="gramEnd"/>
    </w:p>
    <w:p w:rsidR="00FB303A" w:rsidRPr="00944F4C" w:rsidRDefault="00FB303A" w:rsidP="00FB303A">
      <w:pPr>
        <w:tabs>
          <w:tab w:val="left" w:pos="180"/>
        </w:tabs>
        <w:autoSpaceDE w:val="0"/>
        <w:autoSpaceDN w:val="0"/>
        <w:spacing w:before="70" w:after="0" w:line="286" w:lineRule="auto"/>
        <w:ind w:left="1134" w:right="1134"/>
        <w:rPr>
          <w:rFonts w:ascii="Times New Roman" w:hAnsi="Times New Roman" w:cs="Times New Roman"/>
          <w:sz w:val="24"/>
          <w:szCs w:val="24"/>
          <w:lang w:val="ru-RU"/>
        </w:rPr>
      </w:pPr>
    </w:p>
    <w:p w:rsidR="00FB303A" w:rsidRDefault="00FB303A" w:rsidP="00FB303A">
      <w:pPr>
        <w:tabs>
          <w:tab w:val="left" w:pos="180"/>
        </w:tabs>
        <w:autoSpaceDE w:val="0"/>
        <w:autoSpaceDN w:val="0"/>
        <w:spacing w:before="190" w:after="0" w:line="271" w:lineRule="auto"/>
        <w:ind w:left="1134" w:right="11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944F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Грамматическая сторона речи </w:t>
      </w:r>
    </w:p>
    <w:p w:rsidR="00FB303A" w:rsidRPr="00944F4C" w:rsidRDefault="00FB303A" w:rsidP="00FB303A">
      <w:pPr>
        <w:tabs>
          <w:tab w:val="left" w:pos="180"/>
        </w:tabs>
        <w:autoSpaceDE w:val="0"/>
        <w:autoSpaceDN w:val="0"/>
        <w:spacing w:before="190" w:after="0" w:line="271" w:lineRule="auto"/>
        <w:ind w:left="1134"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F4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44F4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FB303A" w:rsidRPr="00944F4C" w:rsidRDefault="00FB303A" w:rsidP="00FB303A">
      <w:pPr>
        <w:autoSpaceDE w:val="0"/>
        <w:autoSpaceDN w:val="0"/>
        <w:spacing w:before="70" w:after="0" w:line="230" w:lineRule="auto"/>
        <w:ind w:left="1134"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Предложения с несколькими обстоятельствами, следующими в определённом порядке.</w:t>
      </w:r>
    </w:p>
    <w:p w:rsidR="00FB303A" w:rsidRPr="00944F4C" w:rsidRDefault="00FB303A" w:rsidP="00FB303A">
      <w:pPr>
        <w:tabs>
          <w:tab w:val="left" w:pos="180"/>
        </w:tabs>
        <w:autoSpaceDE w:val="0"/>
        <w:autoSpaceDN w:val="0"/>
        <w:spacing w:before="70" w:after="0" w:line="262" w:lineRule="auto"/>
        <w:ind w:left="1134"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F4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Вопросительные предложения (альтернативный и разделительный вопросы в </w:t>
      </w: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</w:rPr>
        <w:t>Past</w:t>
      </w: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</w:rPr>
        <w:t>Future</w:t>
      </w: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</w:rPr>
        <w:t>Simple</w:t>
      </w: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</w:rPr>
        <w:t>Tense</w:t>
      </w: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FB303A" w:rsidRPr="00944F4C" w:rsidRDefault="00FB303A" w:rsidP="00FB303A">
      <w:pPr>
        <w:autoSpaceDE w:val="0"/>
        <w:autoSpaceDN w:val="0"/>
        <w:spacing w:before="70" w:after="0" w:line="271" w:lineRule="auto"/>
        <w:ind w:left="1134" w:right="1134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Глаголы в </w:t>
      </w:r>
      <w:proofErr w:type="spellStart"/>
      <w:proofErr w:type="gramStart"/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видо-временных</w:t>
      </w:r>
      <w:proofErr w:type="spellEnd"/>
      <w:proofErr w:type="gramEnd"/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формах действительного залога в изъявительном наклонении в </w:t>
      </w: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</w:rPr>
        <w:t>Perfect</w:t>
      </w: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</w:rPr>
        <w:t>Tense</w:t>
      </w: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повествовательных (утвердительных и отрицательных) и вопросительных </w:t>
      </w:r>
      <w:r w:rsidRPr="00944F4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предложениях.</w:t>
      </w:r>
    </w:p>
    <w:p w:rsidR="00FB303A" w:rsidRPr="00944F4C" w:rsidRDefault="00FB303A" w:rsidP="00FB303A">
      <w:pPr>
        <w:autoSpaceDE w:val="0"/>
        <w:autoSpaceDN w:val="0"/>
        <w:spacing w:before="70" w:after="0" w:line="230" w:lineRule="auto"/>
        <w:ind w:left="1134"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Имена существительные во множественном числе, в том числе имена существительные, имеющие</w:t>
      </w:r>
    </w:p>
    <w:p w:rsidR="00FB303A" w:rsidRPr="00944F4C" w:rsidRDefault="00FB303A" w:rsidP="00FB303A">
      <w:pPr>
        <w:autoSpaceDE w:val="0"/>
        <w:autoSpaceDN w:val="0"/>
        <w:spacing w:after="66" w:line="220" w:lineRule="exact"/>
        <w:ind w:left="1134"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303A" w:rsidRPr="00944F4C" w:rsidRDefault="00FB303A" w:rsidP="00FB303A">
      <w:pPr>
        <w:autoSpaceDE w:val="0"/>
        <w:autoSpaceDN w:val="0"/>
        <w:spacing w:after="0" w:line="230" w:lineRule="auto"/>
        <w:ind w:left="1134"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форму только множественного числа.</w:t>
      </w:r>
    </w:p>
    <w:p w:rsidR="00FB303A" w:rsidRPr="00944F4C" w:rsidRDefault="00FB303A" w:rsidP="00FB303A">
      <w:pPr>
        <w:autoSpaceDE w:val="0"/>
        <w:autoSpaceDN w:val="0"/>
        <w:spacing w:before="70" w:after="0" w:line="230" w:lineRule="auto"/>
        <w:ind w:left="1134"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Имена существительные с причастиями настоящего и прошедшего времени.</w:t>
      </w:r>
    </w:p>
    <w:p w:rsidR="00FB303A" w:rsidRPr="00944F4C" w:rsidRDefault="00FB303A" w:rsidP="00FB303A">
      <w:pPr>
        <w:tabs>
          <w:tab w:val="left" w:pos="180"/>
        </w:tabs>
        <w:autoSpaceDE w:val="0"/>
        <w:autoSpaceDN w:val="0"/>
        <w:spacing w:before="70" w:after="0" w:line="262" w:lineRule="auto"/>
        <w:ind w:left="1134"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F4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Наречия в положительной, сравнительной и превосходной степенях, образованные по правилу, и исключения.</w:t>
      </w:r>
    </w:p>
    <w:p w:rsidR="00FB303A" w:rsidRDefault="00FB303A" w:rsidP="00FB303A">
      <w:pPr>
        <w:tabs>
          <w:tab w:val="left" w:pos="180"/>
        </w:tabs>
        <w:autoSpaceDE w:val="0"/>
        <w:autoSpaceDN w:val="0"/>
        <w:spacing w:before="190" w:after="0"/>
        <w:ind w:left="1134" w:right="11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944F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СОЦИОКУЛЬТУРНЫЕ ЗНАНИЯ И УМЕНИЯ </w:t>
      </w:r>
    </w:p>
    <w:p w:rsidR="00FB303A" w:rsidRPr="00944F4C" w:rsidRDefault="00FB303A" w:rsidP="00FB303A">
      <w:pPr>
        <w:tabs>
          <w:tab w:val="left" w:pos="180"/>
        </w:tabs>
        <w:autoSpaceDE w:val="0"/>
        <w:autoSpaceDN w:val="0"/>
        <w:spacing w:before="190" w:after="0"/>
        <w:ind w:left="1134"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F4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44F4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Знание и использование </w:t>
      </w:r>
      <w:proofErr w:type="spellStart"/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социокультурных</w:t>
      </w:r>
      <w:proofErr w:type="spellEnd"/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FB303A" w:rsidRPr="00944F4C" w:rsidRDefault="00FB303A" w:rsidP="00FB303A">
      <w:pPr>
        <w:autoSpaceDE w:val="0"/>
        <w:autoSpaceDN w:val="0"/>
        <w:spacing w:before="70" w:after="0" w:line="271" w:lineRule="auto"/>
        <w:ind w:left="1134" w:right="1134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FB303A" w:rsidRPr="00944F4C" w:rsidRDefault="00FB303A" w:rsidP="00FB303A">
      <w:pPr>
        <w:autoSpaceDE w:val="0"/>
        <w:autoSpaceDN w:val="0"/>
        <w:spacing w:before="72" w:after="0" w:line="281" w:lineRule="auto"/>
        <w:ind w:left="1134" w:right="1134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Знание </w:t>
      </w:r>
      <w:proofErr w:type="spellStart"/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социокультурного</w:t>
      </w:r>
      <w:proofErr w:type="spellEnd"/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 </w:t>
      </w:r>
      <w:r w:rsidRPr="00944F4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достопримечательностях, выдающихся людях); с доступными в языковом отношении образцами детской поэзии и прозы на английском языке.</w:t>
      </w:r>
    </w:p>
    <w:p w:rsidR="00FB303A" w:rsidRPr="00EF0042" w:rsidRDefault="00FB303A" w:rsidP="00EF0042">
      <w:pPr>
        <w:tabs>
          <w:tab w:val="left" w:pos="180"/>
        </w:tabs>
        <w:autoSpaceDE w:val="0"/>
        <w:autoSpaceDN w:val="0"/>
        <w:spacing w:before="70" w:after="0" w:line="283" w:lineRule="auto"/>
        <w:ind w:left="1134" w:right="1134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44F4C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Формирование умений: </w:t>
      </w:r>
      <w:r w:rsidRPr="00944F4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44F4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писать свои имя и фамилию, а также имена и фамилии своих родственников и друзей на английском языке; </w:t>
      </w:r>
      <w:r w:rsidRPr="00944F4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44F4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правильно оформлять свой адрес на английском языке (в анкете, формуляре); </w:t>
      </w:r>
      <w:r w:rsidRPr="00944F4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44F4C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кратко представлять Россию и страну/страны изучаемого языка; </w:t>
      </w:r>
      <w:r w:rsidRPr="00944F4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44F4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44F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  <w:proofErr w:type="gramEnd"/>
    </w:p>
    <w:p w:rsidR="00FB303A" w:rsidRDefault="00FB303A" w:rsidP="00FB303A">
      <w:pPr>
        <w:autoSpaceDE w:val="0"/>
        <w:autoSpaceDN w:val="0"/>
        <w:spacing w:before="190" w:after="0" w:line="262" w:lineRule="auto"/>
        <w:ind w:left="1134" w:right="11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944F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КОМПЕНСАТОРНЫЕ УМЕНИЯ </w:t>
      </w:r>
    </w:p>
    <w:p w:rsidR="00FB303A" w:rsidRPr="00EF0042" w:rsidRDefault="00FB303A" w:rsidP="00FB303A">
      <w:pPr>
        <w:autoSpaceDE w:val="0"/>
        <w:autoSpaceDN w:val="0"/>
        <w:spacing w:before="190" w:after="0" w:line="262" w:lineRule="auto"/>
        <w:ind w:left="1134"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F4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F0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Использование при чтении и </w:t>
      </w:r>
      <w:proofErr w:type="spellStart"/>
      <w:r w:rsidRPr="00EF0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аудировании</w:t>
      </w:r>
      <w:proofErr w:type="spellEnd"/>
      <w:r w:rsidRPr="00EF0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языковой, в том числе контекстуальной, догадки.</w:t>
      </w:r>
    </w:p>
    <w:p w:rsidR="00FB303A" w:rsidRPr="00EF0042" w:rsidRDefault="00FB303A" w:rsidP="00FB303A">
      <w:pPr>
        <w:tabs>
          <w:tab w:val="left" w:pos="180"/>
        </w:tabs>
        <w:autoSpaceDE w:val="0"/>
        <w:autoSpaceDN w:val="0"/>
        <w:spacing w:before="70" w:after="0" w:line="262" w:lineRule="auto"/>
        <w:ind w:left="1134"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004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F0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Использование в качестве опоры при порождении собственных высказываний ключевых слов, плана.</w:t>
      </w:r>
    </w:p>
    <w:p w:rsidR="00EF0042" w:rsidRPr="00EF0042" w:rsidRDefault="00FB303A" w:rsidP="00FB303A">
      <w:pPr>
        <w:autoSpaceDE w:val="0"/>
        <w:autoSpaceDN w:val="0"/>
        <w:spacing w:after="0" w:line="230" w:lineRule="auto"/>
        <w:ind w:left="1134" w:righ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F004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F0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 </w:t>
      </w:r>
    </w:p>
    <w:p w:rsidR="00EF0042" w:rsidRDefault="00EF0042" w:rsidP="00FB303A">
      <w:pPr>
        <w:autoSpaceDE w:val="0"/>
        <w:autoSpaceDN w:val="0"/>
        <w:spacing w:after="0" w:line="230" w:lineRule="auto"/>
        <w:ind w:left="1134" w:right="113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FB303A" w:rsidRPr="00EE4D05" w:rsidRDefault="00FB303A" w:rsidP="00FB303A">
      <w:pPr>
        <w:autoSpaceDE w:val="0"/>
        <w:autoSpaceDN w:val="0"/>
        <w:spacing w:after="0" w:line="230" w:lineRule="auto"/>
        <w:ind w:left="1134" w:right="1134"/>
        <w:jc w:val="both"/>
        <w:rPr>
          <w:lang w:val="ru-RU"/>
        </w:rPr>
      </w:pPr>
      <w:r w:rsidRPr="00EE4D05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FB303A" w:rsidRPr="00EE4D05" w:rsidRDefault="00FB303A" w:rsidP="00FB303A">
      <w:pPr>
        <w:tabs>
          <w:tab w:val="left" w:pos="180"/>
        </w:tabs>
        <w:autoSpaceDE w:val="0"/>
        <w:autoSpaceDN w:val="0"/>
        <w:spacing w:before="346" w:after="0" w:line="262" w:lineRule="auto"/>
        <w:ind w:left="1134" w:right="1134"/>
        <w:jc w:val="both"/>
        <w:rPr>
          <w:lang w:val="ru-RU"/>
        </w:rPr>
      </w:pP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английского языка в 5 классе направлено на достижение </w:t>
      </w:r>
      <w:proofErr w:type="gramStart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FB303A" w:rsidRPr="00EE4D05" w:rsidRDefault="00FB303A" w:rsidP="00FB303A">
      <w:pPr>
        <w:autoSpaceDE w:val="0"/>
        <w:autoSpaceDN w:val="0"/>
        <w:spacing w:before="262" w:after="0" w:line="230" w:lineRule="auto"/>
        <w:ind w:left="1134" w:right="1134"/>
        <w:jc w:val="both"/>
        <w:rPr>
          <w:lang w:val="ru-RU"/>
        </w:rPr>
      </w:pPr>
      <w:r w:rsidRPr="00EE4D05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FB303A" w:rsidRPr="00EE4D05" w:rsidRDefault="00FB303A" w:rsidP="00FB303A">
      <w:pPr>
        <w:autoSpaceDE w:val="0"/>
        <w:autoSpaceDN w:val="0"/>
        <w:spacing w:before="166" w:after="0" w:line="281" w:lineRule="auto"/>
        <w:ind w:left="1134" w:right="1134" w:firstLine="180"/>
        <w:jc w:val="both"/>
        <w:rPr>
          <w:lang w:val="ru-RU"/>
        </w:rPr>
      </w:pP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</w:t>
      </w:r>
      <w:proofErr w:type="spellStart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социокультурными</w:t>
      </w:r>
      <w:proofErr w:type="spellEnd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FB303A" w:rsidRDefault="00FB303A" w:rsidP="00FB303A">
      <w:pPr>
        <w:tabs>
          <w:tab w:val="left" w:pos="180"/>
        </w:tabs>
        <w:autoSpaceDE w:val="0"/>
        <w:autoSpaceDN w:val="0"/>
        <w:spacing w:before="192" w:after="0" w:line="288" w:lineRule="auto"/>
        <w:ind w:left="1134" w:right="113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E4D0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</w:p>
    <w:p w:rsidR="00FB303A" w:rsidRDefault="00FB303A" w:rsidP="00FB303A">
      <w:pPr>
        <w:tabs>
          <w:tab w:val="left" w:pos="180"/>
        </w:tabs>
        <w:autoSpaceDE w:val="0"/>
        <w:autoSpaceDN w:val="0"/>
        <w:spacing w:before="192" w:after="0" w:line="288" w:lineRule="auto"/>
        <w:ind w:left="1134" w:right="1134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Гражданского воспитания</w:t>
      </w:r>
      <w:r w:rsidRPr="00EE4D0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</w:p>
    <w:p w:rsidR="00FB303A" w:rsidRPr="00EE4D05" w:rsidRDefault="00FB303A" w:rsidP="00FB303A">
      <w:pPr>
        <w:tabs>
          <w:tab w:val="left" w:pos="180"/>
        </w:tabs>
        <w:autoSpaceDE w:val="0"/>
        <w:autoSpaceDN w:val="0"/>
        <w:spacing w:before="192" w:after="0" w:line="288" w:lineRule="auto"/>
        <w:ind w:left="1134" w:right="1134"/>
        <w:rPr>
          <w:lang w:val="ru-RU"/>
        </w:rPr>
      </w:pP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активное участие в жизни семьи, Организации, местного сообщества, родного края, страны; </w:t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неприятие любых форм экстремизма, дискриминации; понимание роли различных социальных институтов в жизни человека; </w:t>
      </w:r>
      <w:r w:rsidRPr="00EE4D05">
        <w:rPr>
          <w:lang w:val="ru-RU"/>
        </w:rPr>
        <w:br/>
      </w:r>
      <w:r w:rsidRPr="00EE4D05">
        <w:rPr>
          <w:lang w:val="ru-RU"/>
        </w:rPr>
        <w:tab/>
      </w:r>
      <w:proofErr w:type="gramStart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многоконфессиональном</w:t>
      </w:r>
      <w:proofErr w:type="spellEnd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обществе; </w:t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 способах противодействия коррупции; готовность к разнообразной совместной </w:t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деятельности, стремление к взаимопониманию и взаимопомощи, активное участие в школьном самоуправлении; </w:t>
      </w: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готовность к участию в гуманитарной деятельности (</w:t>
      </w:r>
      <w:proofErr w:type="spellStart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, помощь людям, нуждающимся в ней).</w:t>
      </w:r>
      <w:proofErr w:type="gramEnd"/>
    </w:p>
    <w:p w:rsidR="00FB303A" w:rsidRDefault="00FB303A" w:rsidP="00FB303A">
      <w:pPr>
        <w:tabs>
          <w:tab w:val="left" w:pos="180"/>
        </w:tabs>
        <w:autoSpaceDE w:val="0"/>
        <w:autoSpaceDN w:val="0"/>
        <w:spacing w:before="70" w:after="0" w:line="286" w:lineRule="auto"/>
        <w:ind w:left="1134" w:right="1134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EE4D0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Патриотического воспитания</w:t>
      </w:r>
      <w:r w:rsidRPr="00EE4D0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</w:p>
    <w:p w:rsidR="00FB303A" w:rsidRDefault="00FB303A" w:rsidP="00FB303A">
      <w:pPr>
        <w:tabs>
          <w:tab w:val="left" w:pos="180"/>
        </w:tabs>
        <w:autoSpaceDE w:val="0"/>
        <w:autoSpaceDN w:val="0"/>
        <w:spacing w:before="70" w:after="0" w:line="286" w:lineRule="auto"/>
        <w:ind w:left="1134" w:right="113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 в поликультурном и </w:t>
      </w:r>
      <w:proofErr w:type="spellStart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многоконфессиональном</w:t>
      </w:r>
      <w:proofErr w:type="spellEnd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 </w:t>
      </w:r>
    </w:p>
    <w:p w:rsidR="00FB303A" w:rsidRPr="00EE4D05" w:rsidRDefault="00FB303A" w:rsidP="00FB303A">
      <w:pPr>
        <w:tabs>
          <w:tab w:val="left" w:pos="180"/>
        </w:tabs>
        <w:autoSpaceDE w:val="0"/>
        <w:autoSpaceDN w:val="0"/>
        <w:spacing w:before="70" w:after="0" w:line="286" w:lineRule="auto"/>
        <w:ind w:left="1134" w:right="1134"/>
        <w:jc w:val="both"/>
        <w:rPr>
          <w:lang w:val="ru-RU"/>
        </w:rPr>
      </w:pP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ценностное отношение к достижениям своей Родины – России, к науке, искусству, спорту, технологиям, боевым подвигам и трудовым достижениям народа; </w:t>
      </w: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FB303A" w:rsidRDefault="00FB303A" w:rsidP="00FB303A">
      <w:pPr>
        <w:tabs>
          <w:tab w:val="left" w:pos="180"/>
        </w:tabs>
        <w:autoSpaceDE w:val="0"/>
        <w:autoSpaceDN w:val="0"/>
        <w:spacing w:before="70" w:after="0" w:line="281" w:lineRule="auto"/>
        <w:ind w:left="1134" w:right="1134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EE4D0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Духовно-нравственного воспитания</w:t>
      </w:r>
      <w:r w:rsidRPr="00EE4D0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</w:p>
    <w:p w:rsidR="00FB303A" w:rsidRDefault="00FB303A" w:rsidP="00FB303A">
      <w:pPr>
        <w:tabs>
          <w:tab w:val="left" w:pos="180"/>
        </w:tabs>
        <w:autoSpaceDE w:val="0"/>
        <w:autoSpaceDN w:val="0"/>
        <w:spacing w:before="70" w:after="0" w:line="281" w:lineRule="auto"/>
        <w:ind w:left="1134" w:right="113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</w:t>
      </w: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</w:t>
      </w: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FB303A" w:rsidRDefault="00FB303A" w:rsidP="00FB303A">
      <w:pPr>
        <w:tabs>
          <w:tab w:val="left" w:pos="180"/>
        </w:tabs>
        <w:autoSpaceDE w:val="0"/>
        <w:autoSpaceDN w:val="0"/>
        <w:spacing w:before="70" w:after="0" w:line="281" w:lineRule="auto"/>
        <w:ind w:left="1134" w:right="1134"/>
        <w:jc w:val="both"/>
        <w:rPr>
          <w:lang w:val="ru-RU"/>
        </w:rPr>
      </w:pPr>
    </w:p>
    <w:p w:rsidR="00FB303A" w:rsidRPr="00EE4D05" w:rsidRDefault="00FB303A" w:rsidP="00FB303A">
      <w:pPr>
        <w:tabs>
          <w:tab w:val="left" w:pos="180"/>
        </w:tabs>
        <w:autoSpaceDE w:val="0"/>
        <w:autoSpaceDN w:val="0"/>
        <w:spacing w:before="70" w:after="0" w:line="281" w:lineRule="auto"/>
        <w:ind w:left="1134" w:right="1134"/>
        <w:jc w:val="both"/>
        <w:rPr>
          <w:lang w:val="ru-RU"/>
        </w:rPr>
      </w:pPr>
    </w:p>
    <w:p w:rsidR="00FB303A" w:rsidRDefault="00FB303A" w:rsidP="00FB303A">
      <w:pPr>
        <w:tabs>
          <w:tab w:val="left" w:pos="180"/>
        </w:tabs>
        <w:autoSpaceDE w:val="0"/>
        <w:autoSpaceDN w:val="0"/>
        <w:spacing w:before="70" w:after="0"/>
        <w:ind w:left="1134" w:right="1134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EE4D0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Эстетического</w:t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EE4D0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воспитания</w:t>
      </w:r>
      <w:r w:rsidRPr="00EE4D0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</w:p>
    <w:p w:rsidR="00FB303A" w:rsidRPr="00EE4D05" w:rsidRDefault="00FB303A" w:rsidP="00FB303A">
      <w:pPr>
        <w:tabs>
          <w:tab w:val="left" w:pos="180"/>
        </w:tabs>
        <w:autoSpaceDE w:val="0"/>
        <w:autoSpaceDN w:val="0"/>
        <w:spacing w:before="70" w:after="0"/>
        <w:ind w:left="1134" w:right="1134"/>
        <w:jc w:val="both"/>
        <w:rPr>
          <w:lang w:val="ru-RU"/>
        </w:rPr>
      </w:pP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FB303A" w:rsidRDefault="00FB303A" w:rsidP="00FB303A">
      <w:pPr>
        <w:ind w:left="1134" w:right="1134"/>
        <w:jc w:val="both"/>
        <w:rPr>
          <w:lang w:val="ru-RU"/>
        </w:rPr>
      </w:pPr>
    </w:p>
    <w:p w:rsidR="00FB303A" w:rsidRPr="00EE4D05" w:rsidRDefault="00FB303A" w:rsidP="00FB303A">
      <w:pPr>
        <w:tabs>
          <w:tab w:val="left" w:pos="180"/>
        </w:tabs>
        <w:autoSpaceDE w:val="0"/>
        <w:autoSpaceDN w:val="0"/>
        <w:spacing w:after="0" w:line="271" w:lineRule="auto"/>
        <w:ind w:left="1134" w:right="1134"/>
        <w:jc w:val="both"/>
        <w:rPr>
          <w:lang w:val="ru-RU"/>
        </w:rPr>
      </w:pP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стремление к самовыражению в разных видах искусства.</w:t>
      </w:r>
    </w:p>
    <w:p w:rsidR="00EF0042" w:rsidRDefault="00FB303A" w:rsidP="00FB303A">
      <w:pPr>
        <w:tabs>
          <w:tab w:val="left" w:pos="180"/>
        </w:tabs>
        <w:autoSpaceDE w:val="0"/>
        <w:autoSpaceDN w:val="0"/>
        <w:spacing w:before="70" w:after="0" w:line="288" w:lineRule="auto"/>
        <w:ind w:left="1134" w:right="1134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EE4D0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EE4D0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</w:p>
    <w:p w:rsidR="00FB303A" w:rsidRDefault="00FB303A" w:rsidP="00EF0042">
      <w:pPr>
        <w:rPr>
          <w:lang w:val="ru-RU"/>
        </w:rPr>
      </w:pPr>
      <w:r w:rsidRPr="00EE4D05">
        <w:rPr>
          <w:lang w:val="ru-RU"/>
        </w:rPr>
        <w:tab/>
      </w:r>
    </w:p>
    <w:p w:rsidR="00FB303A" w:rsidRDefault="00FB303A" w:rsidP="00EF0042">
      <w:pPr>
        <w:tabs>
          <w:tab w:val="left" w:pos="180"/>
        </w:tabs>
        <w:autoSpaceDE w:val="0"/>
        <w:autoSpaceDN w:val="0"/>
        <w:spacing w:before="70" w:after="0" w:line="288" w:lineRule="auto"/>
        <w:ind w:left="1134" w:right="1134"/>
        <w:rPr>
          <w:rFonts w:ascii="Times New Roman" w:eastAsia="Times New Roman" w:hAnsi="Times New Roman"/>
          <w:color w:val="000000"/>
          <w:sz w:val="24"/>
          <w:lang w:val="ru-RU"/>
        </w:rPr>
      </w:pPr>
      <w:proofErr w:type="gramStart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жизни; </w:t>
      </w: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</w:t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сбалансированный режим занятий и отдыха, регулярная физическая активность); </w:t>
      </w: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соблюдение правил безопасности, в том числе навыков безопасного поведения в </w:t>
      </w:r>
      <w:proofErr w:type="spellStart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интернет-среде</w:t>
      </w:r>
      <w:proofErr w:type="spellEnd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proofErr w:type="gramEnd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E4D05">
        <w:rPr>
          <w:lang w:val="ru-RU"/>
        </w:rPr>
        <w:tab/>
      </w:r>
      <w:proofErr w:type="gramStart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адаптироваться к стрессовым ситуациям и меняющимся социальным, </w:t>
      </w:r>
      <w:r w:rsidRPr="00EE4D05">
        <w:rPr>
          <w:lang w:val="ru-RU"/>
        </w:rPr>
        <w:br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информационным и природным условиям, в том числе осмысляя собственный опыт и выстраивая дальнейшие цели; </w:t>
      </w: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осознавать эмоциональное состояние себя и других, умение управлять собственным эмоциональным состоянием; </w:t>
      </w:r>
      <w:r w:rsidRPr="00EE4D05">
        <w:rPr>
          <w:lang w:val="ru-RU"/>
        </w:rPr>
        <w:br/>
      </w:r>
      <w:r w:rsidRPr="00EE4D05">
        <w:rPr>
          <w:lang w:val="ru-RU"/>
        </w:rPr>
        <w:tab/>
      </w:r>
      <w:proofErr w:type="spellStart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навыка рефлексии, признание своего права на ошибку и такого же права другого человека.</w:t>
      </w:r>
      <w:proofErr w:type="gramEnd"/>
    </w:p>
    <w:p w:rsidR="00FB303A" w:rsidRPr="00EE4D05" w:rsidRDefault="00FB303A" w:rsidP="00EF0042">
      <w:pPr>
        <w:tabs>
          <w:tab w:val="left" w:pos="180"/>
        </w:tabs>
        <w:autoSpaceDE w:val="0"/>
        <w:autoSpaceDN w:val="0"/>
        <w:spacing w:before="70" w:after="0" w:line="288" w:lineRule="auto"/>
        <w:ind w:left="1134" w:right="1134"/>
        <w:rPr>
          <w:lang w:val="ru-RU"/>
        </w:rPr>
      </w:pPr>
    </w:p>
    <w:p w:rsidR="00FB303A" w:rsidRDefault="00FB303A" w:rsidP="00FB303A">
      <w:pPr>
        <w:tabs>
          <w:tab w:val="left" w:pos="180"/>
        </w:tabs>
        <w:autoSpaceDE w:val="0"/>
        <w:autoSpaceDN w:val="0"/>
        <w:spacing w:before="70" w:after="0" w:line="288" w:lineRule="auto"/>
        <w:ind w:left="1134" w:right="1134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EE4D0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Трудового воспитания</w:t>
      </w:r>
      <w:r w:rsidRPr="00EE4D05">
        <w:rPr>
          <w:rFonts w:ascii="Times New Roman" w:eastAsia="Times New Roman" w:hAnsi="Times New Roman"/>
          <w:b/>
          <w:color w:val="000000"/>
          <w:sz w:val="24"/>
          <w:lang w:val="ru-RU"/>
        </w:rPr>
        <w:t>:</w:t>
      </w:r>
    </w:p>
    <w:p w:rsidR="00FB303A" w:rsidRDefault="00FB303A" w:rsidP="00FB303A">
      <w:pPr>
        <w:tabs>
          <w:tab w:val="left" w:pos="180"/>
        </w:tabs>
        <w:autoSpaceDE w:val="0"/>
        <w:autoSpaceDN w:val="0"/>
        <w:spacing w:before="70" w:after="0" w:line="288" w:lineRule="auto"/>
        <w:ind w:left="1134" w:right="113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E4D0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знания; </w:t>
      </w: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адаптироваться в профессиональной среде; </w:t>
      </w: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уважение к труду и результатам трудовой деятельности; </w:t>
      </w: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EF0042" w:rsidRPr="00EE4D05" w:rsidRDefault="00EF0042" w:rsidP="00FB303A">
      <w:pPr>
        <w:tabs>
          <w:tab w:val="left" w:pos="180"/>
        </w:tabs>
        <w:autoSpaceDE w:val="0"/>
        <w:autoSpaceDN w:val="0"/>
        <w:spacing w:before="70" w:after="0" w:line="288" w:lineRule="auto"/>
        <w:ind w:left="1134" w:right="1134"/>
        <w:jc w:val="both"/>
        <w:rPr>
          <w:lang w:val="ru-RU"/>
        </w:rPr>
      </w:pPr>
    </w:p>
    <w:p w:rsidR="00EF0042" w:rsidRDefault="00FB303A" w:rsidP="00FB303A">
      <w:pPr>
        <w:tabs>
          <w:tab w:val="left" w:pos="180"/>
        </w:tabs>
        <w:autoSpaceDE w:val="0"/>
        <w:autoSpaceDN w:val="0"/>
        <w:spacing w:before="72" w:after="0" w:line="286" w:lineRule="auto"/>
        <w:ind w:left="1134" w:right="1134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EE4D0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Экологического воспитания</w:t>
      </w:r>
      <w:r w:rsidRPr="00EE4D0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</w:p>
    <w:p w:rsidR="00FB303A" w:rsidRPr="00EE4D05" w:rsidRDefault="00FB303A" w:rsidP="00FB303A">
      <w:pPr>
        <w:tabs>
          <w:tab w:val="left" w:pos="180"/>
        </w:tabs>
        <w:autoSpaceDE w:val="0"/>
        <w:autoSpaceDN w:val="0"/>
        <w:spacing w:before="72" w:after="0" w:line="286" w:lineRule="auto"/>
        <w:ind w:left="1134" w:right="1134"/>
        <w:jc w:val="both"/>
        <w:rPr>
          <w:lang w:val="ru-RU"/>
        </w:rPr>
      </w:pP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</w:t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своей роли как гражданина и потребителя в условиях взаимосвязи природной, </w:t>
      </w:r>
      <w:r w:rsidRPr="00EE4D05">
        <w:rPr>
          <w:lang w:val="ru-RU"/>
        </w:rPr>
        <w:br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технологической и социальной сред; </w:t>
      </w: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готовность к участию в практической деятельности экологической направленности.</w:t>
      </w:r>
    </w:p>
    <w:p w:rsidR="00FB303A" w:rsidRDefault="00FB303A" w:rsidP="00FB303A">
      <w:pPr>
        <w:tabs>
          <w:tab w:val="left" w:pos="180"/>
        </w:tabs>
        <w:autoSpaceDE w:val="0"/>
        <w:autoSpaceDN w:val="0"/>
        <w:spacing w:before="70" w:after="0" w:line="281" w:lineRule="auto"/>
        <w:ind w:left="1134" w:right="1134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EE4D0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lastRenderedPageBreak/>
        <w:t>Ценности научного познания</w:t>
      </w:r>
      <w:r w:rsidRPr="00EE4D0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</w:p>
    <w:p w:rsidR="00FB303A" w:rsidRPr="00EE4D05" w:rsidRDefault="00FB303A" w:rsidP="00FB303A">
      <w:pPr>
        <w:tabs>
          <w:tab w:val="left" w:pos="180"/>
        </w:tabs>
        <w:autoSpaceDE w:val="0"/>
        <w:autoSpaceDN w:val="0"/>
        <w:spacing w:before="70" w:after="0" w:line="281" w:lineRule="auto"/>
        <w:ind w:left="1134" w:right="1134"/>
        <w:rPr>
          <w:lang w:val="ru-RU"/>
        </w:rPr>
      </w:pP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языковой и читательской культурой как средством познания мира; </w:t>
      </w: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овладение основными навыками исследовательской деятельности, установка на осмысление опыта,</w:t>
      </w:r>
    </w:p>
    <w:p w:rsidR="00FB303A" w:rsidRPr="00EE4D05" w:rsidRDefault="00FB303A" w:rsidP="00FB303A">
      <w:pPr>
        <w:autoSpaceDE w:val="0"/>
        <w:autoSpaceDN w:val="0"/>
        <w:spacing w:after="0" w:line="262" w:lineRule="auto"/>
        <w:ind w:left="1134" w:right="1134"/>
        <w:jc w:val="both"/>
        <w:rPr>
          <w:lang w:val="ru-RU"/>
        </w:rPr>
      </w:pP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наблюдений, поступков и стремление совершенствовать пути достижения индивидуального и коллективного благополучия.</w:t>
      </w:r>
    </w:p>
    <w:p w:rsidR="00FB303A" w:rsidRDefault="00FB303A" w:rsidP="00FB303A">
      <w:pPr>
        <w:tabs>
          <w:tab w:val="left" w:pos="180"/>
        </w:tabs>
        <w:autoSpaceDE w:val="0"/>
        <w:autoSpaceDN w:val="0"/>
        <w:spacing w:before="70" w:after="0" w:line="290" w:lineRule="auto"/>
        <w:ind w:left="1134" w:right="113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proofErr w:type="gramStart"/>
      <w:r w:rsidRPr="00EE4D0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Личностные результаты, обеспечивающие адаптацию </w:t>
      </w:r>
      <w:proofErr w:type="spellStart"/>
      <w:r w:rsidRPr="00EE4D0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обучающегосяк</w:t>
      </w:r>
      <w:proofErr w:type="spellEnd"/>
      <w:r w:rsidRPr="00EE4D0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изменяющимся условиям социальной и природной среды, включают</w:t>
      </w:r>
      <w:r w:rsidRPr="00EE4D0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</w:t>
      </w:r>
      <w:r w:rsidRPr="00EE4D05">
        <w:rPr>
          <w:lang w:val="ru-RU"/>
        </w:rPr>
        <w:br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деятельности, а также в рамках социального взаимодействия с людьми из другой культурной среды;</w:t>
      </w:r>
      <w:proofErr w:type="gramEnd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взаимодействовать в условиях неопределённости, открытость опыту и знаниям других; </w:t>
      </w: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 </w:t>
      </w:r>
      <w:r w:rsidRPr="00EE4D05">
        <w:rPr>
          <w:lang w:val="ru-RU"/>
        </w:rPr>
        <w:tab/>
      </w:r>
      <w:proofErr w:type="gramStart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</w:t>
      </w:r>
      <w:r w:rsidRPr="00EE4D05">
        <w:rPr>
          <w:lang w:val="ru-RU"/>
        </w:rPr>
        <w:br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понятиями), а также оперировать терминами и представлениями в области концепции устойчивого развития; </w:t>
      </w: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умение анализировать и выявлять взаимосвязи природы, общества и экономики;</w:t>
      </w:r>
      <w:proofErr w:type="gramEnd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E4D05">
        <w:rPr>
          <w:lang w:val="ru-RU"/>
        </w:rPr>
        <w:br/>
      </w:r>
      <w:r w:rsidRPr="00EE4D05">
        <w:rPr>
          <w:lang w:val="ru-RU"/>
        </w:rPr>
        <w:tab/>
      </w:r>
      <w:proofErr w:type="gramStart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оценивать свои действия с учётом влияния на окружающую среду, достижений целей и преодоления вызовов, возможных глобальных последствий; </w:t>
      </w: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осознавать стрессовую ситуацию, оценивать происходящие изменения и их последствия; </w:t>
      </w: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стрессовую ситуацию как вызов, требующий контрмер; </w:t>
      </w: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ситуацию стресса, корректировать принимаемые решения и действия; </w:t>
      </w: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и оценивать риски и последствия, формировать опыт, уметь </w:t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находить позитивное в произошедшей ситуации;</w:t>
      </w:r>
      <w:proofErr w:type="gramEnd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быть готовым действовать в отсутствие гарантий успеха.</w:t>
      </w:r>
    </w:p>
    <w:p w:rsidR="00EF0042" w:rsidRPr="00EE4D05" w:rsidRDefault="00EF0042" w:rsidP="00FB303A">
      <w:pPr>
        <w:tabs>
          <w:tab w:val="left" w:pos="180"/>
        </w:tabs>
        <w:autoSpaceDE w:val="0"/>
        <w:autoSpaceDN w:val="0"/>
        <w:spacing w:before="70" w:after="0" w:line="290" w:lineRule="auto"/>
        <w:ind w:left="1134" w:right="1134"/>
        <w:jc w:val="both"/>
        <w:rPr>
          <w:lang w:val="ru-RU"/>
        </w:rPr>
      </w:pPr>
    </w:p>
    <w:p w:rsidR="00FB303A" w:rsidRPr="00EE4D05" w:rsidRDefault="00FB303A" w:rsidP="00FB303A">
      <w:pPr>
        <w:autoSpaceDE w:val="0"/>
        <w:autoSpaceDN w:val="0"/>
        <w:spacing w:before="264" w:after="0" w:line="230" w:lineRule="auto"/>
        <w:ind w:left="1134" w:right="1134"/>
        <w:jc w:val="both"/>
        <w:rPr>
          <w:lang w:val="ru-RU"/>
        </w:rPr>
      </w:pPr>
      <w:r w:rsidRPr="00EE4D05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FB303A" w:rsidRDefault="00FB303A" w:rsidP="00FB303A">
      <w:pPr>
        <w:tabs>
          <w:tab w:val="left" w:pos="180"/>
        </w:tabs>
        <w:autoSpaceDE w:val="0"/>
        <w:autoSpaceDN w:val="0"/>
        <w:spacing w:before="168" w:after="0" w:line="288" w:lineRule="auto"/>
        <w:ind w:left="1134" w:right="113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proofErr w:type="spellStart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программы основного общего образования, в том числе адаптированной, должны отражать: </w:t>
      </w:r>
    </w:p>
    <w:p w:rsidR="00FB303A" w:rsidRDefault="00FB303A" w:rsidP="00FB303A">
      <w:pPr>
        <w:tabs>
          <w:tab w:val="left" w:pos="180"/>
        </w:tabs>
        <w:autoSpaceDE w:val="0"/>
        <w:autoSpaceDN w:val="0"/>
        <w:spacing w:before="168" w:after="0" w:line="288" w:lineRule="auto"/>
        <w:ind w:left="1134" w:right="1134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познавательными действиями</w:t>
      </w:r>
      <w:r w:rsidRPr="00EE4D0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</w:p>
    <w:p w:rsidR="00FB303A" w:rsidRDefault="00FB303A" w:rsidP="00FB303A">
      <w:pPr>
        <w:tabs>
          <w:tab w:val="left" w:pos="180"/>
        </w:tabs>
        <w:autoSpaceDE w:val="0"/>
        <w:autoSpaceDN w:val="0"/>
        <w:spacing w:before="168" w:after="0" w:line="288" w:lineRule="auto"/>
        <w:ind w:left="1134" w:right="1134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базовые логические действия: </w:t>
      </w:r>
    </w:p>
    <w:p w:rsidR="00FB303A" w:rsidRPr="009B5CAF" w:rsidRDefault="00FB303A" w:rsidP="00FB303A">
      <w:pPr>
        <w:tabs>
          <w:tab w:val="left" w:pos="180"/>
        </w:tabs>
        <w:autoSpaceDE w:val="0"/>
        <w:autoSpaceDN w:val="0"/>
        <w:spacing w:before="168" w:after="0" w:line="288" w:lineRule="auto"/>
        <w:ind w:left="1134" w:right="1134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EE4D05">
        <w:rPr>
          <w:lang w:val="ru-RU"/>
        </w:rPr>
        <w:br/>
      </w:r>
      <w:r w:rsidRPr="00EE4D05">
        <w:rPr>
          <w:lang w:val="ru-RU"/>
        </w:rPr>
        <w:tab/>
      </w:r>
      <w:proofErr w:type="gramStart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объектов (явлений); </w:t>
      </w: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классификации, основания для обобщения и сравнения, критерии проводимого анализа; </w:t>
      </w: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с учётом предложенной задачи выявлять закономерности и противоречия в рассматриваемых фактах, данных и наблюдениях; </w:t>
      </w: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предлагать критерии для выявления закономерностей и противоречий; </w:t>
      </w: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 информации, данных, необходимых для решения поставленной задачи; </w:t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выявлять причинно-следственные связи при изучении явлений и процессов;</w:t>
      </w:r>
      <w:proofErr w:type="gramEnd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FB303A" w:rsidRDefault="00FB303A" w:rsidP="00FB303A">
      <w:pPr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303A" w:rsidRDefault="00FB303A" w:rsidP="00FB303A">
      <w:pPr>
        <w:tabs>
          <w:tab w:val="left" w:pos="180"/>
        </w:tabs>
        <w:autoSpaceDE w:val="0"/>
        <w:autoSpaceDN w:val="0"/>
        <w:spacing w:after="0" w:line="290" w:lineRule="auto"/>
        <w:ind w:left="1134" w:right="113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способ решения учебной задачи (сравнивать несколько вариантов решения,  выбирать  наиболее подходящий с учётом самостоятельно выделенных критериев); </w:t>
      </w:r>
    </w:p>
    <w:p w:rsidR="00FB303A" w:rsidRDefault="00FB303A" w:rsidP="00FB303A">
      <w:pPr>
        <w:tabs>
          <w:tab w:val="left" w:pos="180"/>
        </w:tabs>
        <w:autoSpaceDE w:val="0"/>
        <w:autoSpaceDN w:val="0"/>
        <w:spacing w:after="0" w:line="290" w:lineRule="auto"/>
        <w:ind w:left="1134" w:right="113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FB303A" w:rsidRDefault="00FB303A" w:rsidP="00FB303A">
      <w:pPr>
        <w:tabs>
          <w:tab w:val="left" w:pos="180"/>
        </w:tabs>
        <w:autoSpaceDE w:val="0"/>
        <w:autoSpaceDN w:val="0"/>
        <w:spacing w:after="0" w:line="290" w:lineRule="auto"/>
        <w:ind w:left="1134" w:right="1134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базовые исследовательские действия: </w:t>
      </w:r>
    </w:p>
    <w:p w:rsidR="00FB303A" w:rsidRDefault="00FB303A" w:rsidP="00FB303A">
      <w:pPr>
        <w:tabs>
          <w:tab w:val="left" w:pos="180"/>
        </w:tabs>
        <w:autoSpaceDE w:val="0"/>
        <w:autoSpaceDN w:val="0"/>
        <w:spacing w:after="0" w:line="290" w:lineRule="auto"/>
        <w:ind w:left="1134" w:right="113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E4D05">
        <w:rPr>
          <w:lang w:val="ru-RU"/>
        </w:rPr>
        <w:br/>
      </w:r>
      <w:r w:rsidRPr="00EE4D05">
        <w:rPr>
          <w:lang w:val="ru-RU"/>
        </w:rPr>
        <w:tab/>
      </w:r>
      <w:proofErr w:type="gramStart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гипотезу об истинности собственных суждений и суждений других, </w:t>
      </w:r>
      <w:r w:rsidRPr="00EE4D05">
        <w:rPr>
          <w:lang w:val="ru-RU"/>
        </w:rPr>
        <w:br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аргументировать свою позицию, мнение; </w:t>
      </w: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  <w:proofErr w:type="gramEnd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E4D05">
        <w:rPr>
          <w:lang w:val="ru-RU"/>
        </w:rPr>
        <w:br/>
      </w:r>
      <w:r w:rsidRPr="00EE4D05">
        <w:rPr>
          <w:lang w:val="ru-RU"/>
        </w:rPr>
        <w:tab/>
      </w:r>
      <w:proofErr w:type="gramStart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</w:t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ходе исследования (эксперимента); </w:t>
      </w: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 </w:t>
      </w: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прогнозировать возможное дальнейшее развитие процессов, событий и их последствия в </w:t>
      </w:r>
      <w:r w:rsidRPr="00EE4D05">
        <w:rPr>
          <w:lang w:val="ru-RU"/>
        </w:rPr>
        <w:br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аналогичных или сходных ситуациях, выдвигать предположения об их развитии в новых условиях и контекстах; </w:t>
      </w:r>
      <w:proofErr w:type="gramEnd"/>
    </w:p>
    <w:p w:rsidR="00FB303A" w:rsidRDefault="00FB303A" w:rsidP="00FB303A">
      <w:pPr>
        <w:tabs>
          <w:tab w:val="left" w:pos="180"/>
        </w:tabs>
        <w:autoSpaceDE w:val="0"/>
        <w:autoSpaceDN w:val="0"/>
        <w:spacing w:after="0" w:line="290" w:lineRule="auto"/>
        <w:ind w:left="1134" w:right="1134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работа с информацией: </w:t>
      </w:r>
    </w:p>
    <w:p w:rsidR="00FB303A" w:rsidRPr="00EE4D05" w:rsidRDefault="00FB303A" w:rsidP="00FB303A">
      <w:pPr>
        <w:tabs>
          <w:tab w:val="left" w:pos="180"/>
        </w:tabs>
        <w:autoSpaceDE w:val="0"/>
        <w:autoSpaceDN w:val="0"/>
        <w:spacing w:after="0" w:line="290" w:lineRule="auto"/>
        <w:ind w:left="1134" w:right="1134"/>
        <w:jc w:val="both"/>
        <w:rPr>
          <w:lang w:val="ru-RU"/>
        </w:rPr>
      </w:pP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</w:t>
      </w: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предложенным педагогическим работником или сформулированным самостоятельно; </w:t>
      </w: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:rsidR="00FB303A" w:rsidRPr="00EE4D05" w:rsidRDefault="00FB303A" w:rsidP="00FB303A">
      <w:pPr>
        <w:tabs>
          <w:tab w:val="left" w:pos="180"/>
        </w:tabs>
        <w:autoSpaceDE w:val="0"/>
        <w:autoSpaceDN w:val="0"/>
        <w:spacing w:before="72" w:after="0" w:line="262" w:lineRule="auto"/>
        <w:ind w:left="1134" w:right="1134"/>
        <w:jc w:val="both"/>
        <w:rPr>
          <w:lang w:val="ru-RU"/>
        </w:rPr>
      </w:pP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 когнитивных навыков </w:t>
      </w:r>
      <w:proofErr w:type="gramStart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gramEnd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обучающихся.</w:t>
      </w:r>
    </w:p>
    <w:p w:rsidR="00FB303A" w:rsidRDefault="00FB303A" w:rsidP="00FB303A">
      <w:pPr>
        <w:tabs>
          <w:tab w:val="left" w:pos="180"/>
        </w:tabs>
        <w:autoSpaceDE w:val="0"/>
        <w:autoSpaceDN w:val="0"/>
        <w:spacing w:before="190" w:after="0" w:line="288" w:lineRule="auto"/>
        <w:ind w:left="1134" w:right="1134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EE4D0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коммуникативными действиями</w:t>
      </w:r>
      <w:r w:rsidRPr="00EE4D0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</w:p>
    <w:p w:rsidR="00FB303A" w:rsidRDefault="00FB303A" w:rsidP="00FB303A">
      <w:pPr>
        <w:tabs>
          <w:tab w:val="left" w:pos="180"/>
        </w:tabs>
        <w:autoSpaceDE w:val="0"/>
        <w:autoSpaceDN w:val="0"/>
        <w:spacing w:before="190" w:after="0" w:line="288" w:lineRule="auto"/>
        <w:ind w:left="1134" w:right="1134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общение: </w:t>
      </w:r>
    </w:p>
    <w:p w:rsidR="00FB303A" w:rsidRPr="00EE4D05" w:rsidRDefault="00FB303A" w:rsidP="00FB303A">
      <w:pPr>
        <w:tabs>
          <w:tab w:val="left" w:pos="180"/>
        </w:tabs>
        <w:autoSpaceDE w:val="0"/>
        <w:autoSpaceDN w:val="0"/>
        <w:spacing w:before="190" w:after="0" w:line="288" w:lineRule="auto"/>
        <w:ind w:left="1134" w:right="1134"/>
        <w:jc w:val="both"/>
        <w:rPr>
          <w:lang w:val="ru-RU"/>
        </w:rPr>
      </w:pPr>
      <w:r w:rsidRPr="00EE4D05">
        <w:rPr>
          <w:lang w:val="ru-RU"/>
        </w:rPr>
        <w:br/>
      </w:r>
      <w:r w:rsidRPr="00EE4D05">
        <w:rPr>
          <w:lang w:val="ru-RU"/>
        </w:rPr>
        <w:tab/>
      </w:r>
      <w:proofErr w:type="gramStart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общения; </w:t>
      </w: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себя (свою точку зрения) в устных и письменных текстах; </w:t>
      </w: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  <w:proofErr w:type="gramEnd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диалога </w:t>
      </w:r>
      <w:proofErr w:type="gramStart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и(</w:t>
      </w:r>
      <w:proofErr w:type="gramEnd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EF0042" w:rsidRDefault="00FB303A" w:rsidP="00EF0042">
      <w:pPr>
        <w:tabs>
          <w:tab w:val="left" w:pos="180"/>
        </w:tabs>
        <w:autoSpaceDE w:val="0"/>
        <w:autoSpaceDN w:val="0"/>
        <w:spacing w:after="0" w:line="290" w:lineRule="auto"/>
        <w:ind w:left="1134" w:right="113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публично представлять результаты выполненного опыта (эксперимента, исследования, проекта); </w:t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 </w:t>
      </w:r>
    </w:p>
    <w:p w:rsidR="00EF0042" w:rsidRDefault="00FB303A" w:rsidP="00FB303A">
      <w:pPr>
        <w:tabs>
          <w:tab w:val="left" w:pos="180"/>
        </w:tabs>
        <w:autoSpaceDE w:val="0"/>
        <w:autoSpaceDN w:val="0"/>
        <w:spacing w:after="0" w:line="290" w:lineRule="auto"/>
        <w:ind w:left="1134" w:right="1134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совместная деятельность: </w:t>
      </w:r>
    </w:p>
    <w:p w:rsidR="00FB303A" w:rsidRPr="00EE4D05" w:rsidRDefault="00FB303A" w:rsidP="00FB303A">
      <w:pPr>
        <w:tabs>
          <w:tab w:val="left" w:pos="180"/>
        </w:tabs>
        <w:autoSpaceDE w:val="0"/>
        <w:autoSpaceDN w:val="0"/>
        <w:spacing w:after="0" w:line="290" w:lineRule="auto"/>
        <w:ind w:left="1134" w:right="1134"/>
        <w:jc w:val="both"/>
        <w:rPr>
          <w:lang w:val="ru-RU"/>
        </w:rPr>
      </w:pP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  <w:r w:rsidRPr="00EE4D05">
        <w:rPr>
          <w:lang w:val="ru-RU"/>
        </w:rPr>
        <w:br/>
      </w:r>
      <w:r w:rsidRPr="00EE4D05">
        <w:rPr>
          <w:lang w:val="ru-RU"/>
        </w:rPr>
        <w:tab/>
      </w:r>
      <w:proofErr w:type="gramStart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уметь обобщать мнения нескольких людей, проявлять готовность</w:t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</w:t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  <w:proofErr w:type="gramEnd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EE4D05">
        <w:rPr>
          <w:lang w:val="ru-RU"/>
        </w:rPr>
        <w:br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сформулированным участниками взаимодействия; </w:t>
      </w: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результаты с исходной задачей и вклад каждого члена команды в достижение </w:t>
      </w:r>
      <w:r w:rsidRPr="00EE4D05">
        <w:rPr>
          <w:lang w:val="ru-RU"/>
        </w:rPr>
        <w:br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результатов, разделять сферу ответственности и проявлять готовность к предоставлению отчёта перед группой.</w:t>
      </w:r>
    </w:p>
    <w:p w:rsidR="00FB303A" w:rsidRPr="00EE4D05" w:rsidRDefault="00FB303A" w:rsidP="00FB303A">
      <w:pPr>
        <w:tabs>
          <w:tab w:val="left" w:pos="180"/>
        </w:tabs>
        <w:autoSpaceDE w:val="0"/>
        <w:autoSpaceDN w:val="0"/>
        <w:spacing w:before="70" w:after="0" w:line="262" w:lineRule="auto"/>
        <w:ind w:left="1134" w:right="1134"/>
        <w:jc w:val="both"/>
        <w:rPr>
          <w:lang w:val="ru-RU"/>
        </w:rPr>
      </w:pP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 социальных навыков и эмоционального интеллекта обучающихся.</w:t>
      </w:r>
    </w:p>
    <w:p w:rsidR="00FB303A" w:rsidRDefault="00FB303A" w:rsidP="00FB303A">
      <w:pPr>
        <w:tabs>
          <w:tab w:val="left" w:pos="180"/>
        </w:tabs>
        <w:autoSpaceDE w:val="0"/>
        <w:autoSpaceDN w:val="0"/>
        <w:spacing w:before="190" w:after="0" w:line="290" w:lineRule="auto"/>
        <w:ind w:left="1134" w:right="1134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EE4D0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регулятивными действиями</w:t>
      </w:r>
      <w:r w:rsidRPr="00EE4D0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</w:p>
    <w:p w:rsidR="00FB303A" w:rsidRDefault="00FB303A" w:rsidP="00FB303A">
      <w:pPr>
        <w:tabs>
          <w:tab w:val="left" w:pos="180"/>
        </w:tabs>
        <w:autoSpaceDE w:val="0"/>
        <w:autoSpaceDN w:val="0"/>
        <w:spacing w:before="190" w:after="0" w:line="290" w:lineRule="auto"/>
        <w:ind w:left="1134" w:right="1134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самоорганизация: </w:t>
      </w:r>
    </w:p>
    <w:p w:rsidR="00FB303A" w:rsidRPr="00FB303A" w:rsidRDefault="00FB303A" w:rsidP="00FB303A">
      <w:pPr>
        <w:tabs>
          <w:tab w:val="left" w:pos="180"/>
        </w:tabs>
        <w:autoSpaceDE w:val="0"/>
        <w:autoSpaceDN w:val="0"/>
        <w:spacing w:before="190" w:after="0" w:line="290" w:lineRule="auto"/>
        <w:ind w:left="1134" w:right="1134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жизненных и учебных ситуациях; </w:t>
      </w: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</w:t>
      </w: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 задачи 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EE4D05">
        <w:rPr>
          <w:lang w:val="ru-RU"/>
        </w:rPr>
        <w:br/>
      </w:r>
      <w:r w:rsidRPr="00EE4D05">
        <w:rPr>
          <w:lang w:val="ru-RU"/>
        </w:rPr>
        <w:lastRenderedPageBreak/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выбор и брать ответственность за решение; </w:t>
      </w:r>
    </w:p>
    <w:p w:rsidR="00FB303A" w:rsidRDefault="00FB303A" w:rsidP="00FB303A">
      <w:pPr>
        <w:tabs>
          <w:tab w:val="left" w:pos="180"/>
        </w:tabs>
        <w:autoSpaceDE w:val="0"/>
        <w:autoSpaceDN w:val="0"/>
        <w:spacing w:before="190" w:after="0" w:line="290" w:lineRule="auto"/>
        <w:ind w:left="1134" w:right="1134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самоконтроль: </w:t>
      </w:r>
    </w:p>
    <w:p w:rsidR="00FB303A" w:rsidRPr="00EE4D05" w:rsidRDefault="00FB303A" w:rsidP="00FB303A">
      <w:pPr>
        <w:tabs>
          <w:tab w:val="left" w:pos="180"/>
        </w:tabs>
        <w:autoSpaceDE w:val="0"/>
        <w:autoSpaceDN w:val="0"/>
        <w:spacing w:before="190" w:after="0" w:line="290" w:lineRule="auto"/>
        <w:ind w:left="1134" w:right="1134"/>
        <w:jc w:val="both"/>
        <w:rPr>
          <w:lang w:val="ru-RU"/>
        </w:rPr>
      </w:pP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</w:t>
      </w:r>
      <w:proofErr w:type="spellStart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результатов деятельности, давать оценку приобретённому опыту, уметь находить позитивное в произошедшей ситуации; </w:t>
      </w: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соответствие результата цели и условиям; </w:t>
      </w: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i/>
          <w:color w:val="000000"/>
          <w:sz w:val="24"/>
          <w:lang w:val="ru-RU"/>
        </w:rPr>
        <w:t>3) эмоциональный интеллект:</w:t>
      </w:r>
    </w:p>
    <w:p w:rsidR="00FB303A" w:rsidRDefault="00FB303A" w:rsidP="00FB303A">
      <w:pPr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303A" w:rsidRDefault="00FB303A" w:rsidP="00FB303A">
      <w:pPr>
        <w:tabs>
          <w:tab w:val="left" w:pos="180"/>
        </w:tabs>
        <w:autoSpaceDE w:val="0"/>
        <w:autoSpaceDN w:val="0"/>
        <w:spacing w:after="0" w:line="286" w:lineRule="auto"/>
        <w:ind w:left="1134" w:right="113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различать, называть и управлять собственными эмоциями и эмоциями других; </w:t>
      </w: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причины эмоций; </w:t>
      </w: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себя на место другого человека, понимать мотивы и намерения другого; </w:t>
      </w: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регулировать способ выражения эмоций; </w:t>
      </w:r>
    </w:p>
    <w:p w:rsidR="00FB303A" w:rsidRDefault="00FB303A" w:rsidP="00FB303A">
      <w:pPr>
        <w:tabs>
          <w:tab w:val="left" w:pos="180"/>
        </w:tabs>
        <w:autoSpaceDE w:val="0"/>
        <w:autoSpaceDN w:val="0"/>
        <w:spacing w:after="0" w:line="286" w:lineRule="auto"/>
        <w:ind w:left="1134" w:right="1134"/>
        <w:jc w:val="both"/>
        <w:rPr>
          <w:rFonts w:ascii="Times New Roman" w:eastAsia="Times New Roman" w:hAnsi="Times New Roman"/>
          <w:i/>
          <w:color w:val="000000"/>
          <w:sz w:val="24"/>
          <w:lang w:val="ru-RU"/>
        </w:rPr>
      </w:pP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4) принятие себя и других: </w:t>
      </w:r>
    </w:p>
    <w:p w:rsidR="00FB303A" w:rsidRDefault="00FB303A" w:rsidP="00FB303A">
      <w:pPr>
        <w:tabs>
          <w:tab w:val="left" w:pos="180"/>
        </w:tabs>
        <w:autoSpaceDE w:val="0"/>
        <w:autoSpaceDN w:val="0"/>
        <w:spacing w:after="0" w:line="286" w:lineRule="auto"/>
        <w:ind w:left="1134" w:right="113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относиться к другому человеку, его мнению; признавать своё право на ошибку и такое же право другого; принимать себя и других, не осуждая; </w:t>
      </w: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открытость себе и другим; </w:t>
      </w:r>
    </w:p>
    <w:p w:rsidR="00FB303A" w:rsidRPr="00EE4D05" w:rsidRDefault="00FB303A" w:rsidP="00FB303A">
      <w:pPr>
        <w:tabs>
          <w:tab w:val="left" w:pos="180"/>
        </w:tabs>
        <w:autoSpaceDE w:val="0"/>
        <w:autoSpaceDN w:val="0"/>
        <w:spacing w:after="0" w:line="286" w:lineRule="auto"/>
        <w:ind w:left="1134" w:right="1134"/>
        <w:jc w:val="both"/>
        <w:rPr>
          <w:lang w:val="ru-RU"/>
        </w:rPr>
      </w:pP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FB303A" w:rsidRDefault="00FB303A" w:rsidP="00FB303A">
      <w:pPr>
        <w:autoSpaceDE w:val="0"/>
        <w:autoSpaceDN w:val="0"/>
        <w:spacing w:before="70" w:after="0" w:line="274" w:lineRule="auto"/>
        <w:ind w:left="1134" w:right="1134" w:firstLine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FB303A" w:rsidRDefault="00FB303A" w:rsidP="00FB303A">
      <w:pPr>
        <w:autoSpaceDE w:val="0"/>
        <w:autoSpaceDN w:val="0"/>
        <w:spacing w:before="70" w:after="0" w:line="274" w:lineRule="auto"/>
        <w:ind w:left="1134" w:right="1134" w:firstLine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FB303A" w:rsidRDefault="00FB303A" w:rsidP="00FB303A">
      <w:pPr>
        <w:autoSpaceDE w:val="0"/>
        <w:autoSpaceDN w:val="0"/>
        <w:spacing w:before="70" w:after="0" w:line="274" w:lineRule="auto"/>
        <w:ind w:left="1134" w:right="1134" w:firstLine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FB303A" w:rsidRDefault="00FB303A" w:rsidP="00FB303A">
      <w:pPr>
        <w:autoSpaceDE w:val="0"/>
        <w:autoSpaceDN w:val="0"/>
        <w:spacing w:before="70" w:after="0" w:line="274" w:lineRule="auto"/>
        <w:ind w:left="1134" w:right="1134" w:firstLine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FB303A" w:rsidRDefault="00FB303A" w:rsidP="00FB303A">
      <w:pPr>
        <w:autoSpaceDE w:val="0"/>
        <w:autoSpaceDN w:val="0"/>
        <w:spacing w:before="70" w:after="0" w:line="274" w:lineRule="auto"/>
        <w:ind w:left="1134" w:right="1134" w:firstLine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FB303A" w:rsidRDefault="00FB303A" w:rsidP="00FB303A">
      <w:pPr>
        <w:autoSpaceDE w:val="0"/>
        <w:autoSpaceDN w:val="0"/>
        <w:spacing w:before="70" w:after="0" w:line="274" w:lineRule="auto"/>
        <w:ind w:left="1134" w:right="1134" w:firstLine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FB303A" w:rsidRPr="00EE4D05" w:rsidRDefault="00FB303A" w:rsidP="00FB303A">
      <w:pPr>
        <w:autoSpaceDE w:val="0"/>
        <w:autoSpaceDN w:val="0"/>
        <w:spacing w:before="70" w:after="0" w:line="274" w:lineRule="auto"/>
        <w:ind w:left="1134" w:right="1134" w:firstLine="180"/>
        <w:jc w:val="both"/>
        <w:rPr>
          <w:lang w:val="ru-RU"/>
        </w:rPr>
      </w:pPr>
    </w:p>
    <w:p w:rsidR="00FB303A" w:rsidRPr="00EE4D05" w:rsidRDefault="00FB303A" w:rsidP="00FB303A">
      <w:pPr>
        <w:autoSpaceDE w:val="0"/>
        <w:autoSpaceDN w:val="0"/>
        <w:spacing w:before="262" w:after="0" w:line="230" w:lineRule="auto"/>
        <w:ind w:left="1134" w:right="1134"/>
        <w:jc w:val="both"/>
        <w:rPr>
          <w:lang w:val="ru-RU"/>
        </w:rPr>
      </w:pPr>
      <w:r w:rsidRPr="00EE4D05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FB303A" w:rsidRPr="00EE4D05" w:rsidRDefault="00FB303A" w:rsidP="00FB303A">
      <w:pPr>
        <w:autoSpaceDE w:val="0"/>
        <w:autoSpaceDN w:val="0"/>
        <w:spacing w:before="166" w:after="0" w:line="281" w:lineRule="auto"/>
        <w:ind w:left="1134" w:right="1134" w:firstLine="180"/>
        <w:jc w:val="both"/>
        <w:rPr>
          <w:lang w:val="ru-RU"/>
        </w:rPr>
      </w:pP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 иноязычной коммуникативной компетенции на </w:t>
      </w:r>
      <w:proofErr w:type="spellStart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допороговом</w:t>
      </w:r>
      <w:proofErr w:type="spellEnd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 уровне в совокупности её составляющих — речевой, языковой, </w:t>
      </w:r>
      <w:proofErr w:type="spellStart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социокультурной</w:t>
      </w:r>
      <w:proofErr w:type="spellEnd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, компенсаторной, </w:t>
      </w:r>
      <w:proofErr w:type="spellStart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метапредметной</w:t>
      </w:r>
      <w:proofErr w:type="spellEnd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 (учебно-познавательной).</w:t>
      </w:r>
    </w:p>
    <w:p w:rsidR="00FB303A" w:rsidRDefault="00FB303A" w:rsidP="00FB303A">
      <w:pPr>
        <w:tabs>
          <w:tab w:val="left" w:pos="180"/>
        </w:tabs>
        <w:autoSpaceDE w:val="0"/>
        <w:autoSpaceDN w:val="0"/>
        <w:spacing w:before="190" w:after="0" w:line="290" w:lineRule="auto"/>
        <w:ind w:left="1134" w:right="113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proofErr w:type="gramStart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1) Владеть основными видами речевой деятельности: </w:t>
      </w: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говорение: </w:t>
      </w:r>
      <w:r w:rsidRPr="00EE4D0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вести разные виды диалогов </w:t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</w:t>
      </w:r>
      <w:proofErr w:type="gramEnd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E4D05">
        <w:rPr>
          <w:lang w:val="ru-RU"/>
        </w:rPr>
        <w:tab/>
      </w:r>
      <w:proofErr w:type="gramStart"/>
      <w:r w:rsidRPr="00EE4D0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создавать разные виды монологических высказываний </w:t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5-6 фраз); </w:t>
      </w:r>
      <w:r w:rsidRPr="00EE4D0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излагать </w:t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основное содержание прочитанного текста с вербальными и/или зрительными опорами (объём — 5-6 фраз); кратко </w:t>
      </w:r>
      <w:r w:rsidRPr="00EE4D0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излагать </w:t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результаты  выполненной проектной работы (объём — до 6 фраз); </w:t>
      </w:r>
      <w:proofErr w:type="gramEnd"/>
    </w:p>
    <w:p w:rsidR="00FB303A" w:rsidRDefault="00FB303A" w:rsidP="00FB303A">
      <w:pPr>
        <w:tabs>
          <w:tab w:val="left" w:pos="180"/>
        </w:tabs>
        <w:autoSpaceDE w:val="0"/>
        <w:autoSpaceDN w:val="0"/>
        <w:spacing w:before="190" w:after="0" w:line="290" w:lineRule="auto"/>
        <w:ind w:left="1134" w:right="113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E4D05">
        <w:rPr>
          <w:lang w:val="ru-RU"/>
        </w:rPr>
        <w:br/>
      </w:r>
      <w:r w:rsidRPr="00EE4D05">
        <w:rPr>
          <w:lang w:val="ru-RU"/>
        </w:rPr>
        <w:tab/>
      </w:r>
      <w:proofErr w:type="spellStart"/>
      <w:r w:rsidRPr="00EE4D05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  <w:proofErr w:type="spellEnd"/>
      <w:r w:rsidRPr="00EE4D0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EE4D0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воспринимать на слух и понимать </w:t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</w:t>
      </w:r>
      <w:proofErr w:type="spellStart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 — до 1 минуты); </w:t>
      </w:r>
    </w:p>
    <w:p w:rsidR="00FB303A" w:rsidRDefault="00FB303A" w:rsidP="00FB303A">
      <w:pPr>
        <w:tabs>
          <w:tab w:val="left" w:pos="180"/>
        </w:tabs>
        <w:autoSpaceDE w:val="0"/>
        <w:autoSpaceDN w:val="0"/>
        <w:spacing w:before="190" w:after="0" w:line="290" w:lineRule="auto"/>
        <w:ind w:left="1134" w:right="113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E4D05">
        <w:rPr>
          <w:lang w:val="ru-RU"/>
        </w:rPr>
        <w:br/>
      </w:r>
      <w:r w:rsidRPr="00EE4D05">
        <w:rPr>
          <w:lang w:val="ru-RU"/>
        </w:rPr>
        <w:tab/>
      </w:r>
      <w:proofErr w:type="gramStart"/>
      <w:r w:rsidRPr="00EE4D05">
        <w:rPr>
          <w:rFonts w:ascii="Times New Roman" w:eastAsia="Times New Roman" w:hAnsi="Times New Roman"/>
          <w:b/>
          <w:color w:val="000000"/>
          <w:sz w:val="24"/>
          <w:lang w:val="ru-RU"/>
        </w:rPr>
        <w:t>смысловое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EE4D0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чтение: </w:t>
      </w:r>
      <w:r w:rsidRPr="00EE4D0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читать про себя и понимать </w:t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180-200 слов); читать про себя </w:t>
      </w:r>
      <w:proofErr w:type="spellStart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несплошные</w:t>
      </w:r>
      <w:proofErr w:type="spellEnd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тексты (таблицы) и понимать представленную в них информацию; </w:t>
      </w:r>
      <w:proofErr w:type="gramEnd"/>
    </w:p>
    <w:p w:rsidR="00FB303A" w:rsidRDefault="00FB303A" w:rsidP="00FB303A">
      <w:pPr>
        <w:tabs>
          <w:tab w:val="left" w:pos="180"/>
        </w:tabs>
        <w:autoSpaceDE w:val="0"/>
        <w:autoSpaceDN w:val="0"/>
        <w:spacing w:before="190" w:after="0" w:line="290" w:lineRule="auto"/>
        <w:ind w:left="1134" w:right="113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речь: </w:t>
      </w:r>
      <w:r w:rsidRPr="00EE4D0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</w:t>
      </w:r>
      <w:r w:rsidRPr="00EE4D05">
        <w:rPr>
          <w:lang w:val="ru-RU"/>
        </w:rPr>
        <w:br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изучаемого языка; </w:t>
      </w:r>
      <w:r w:rsidRPr="00EE4D0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электронное сообщение личного характера, соблюдая речевой этикет, принятый в стране/странах изучаемого языка (объём сообщения — до 60 слов);</w:t>
      </w:r>
    </w:p>
    <w:p w:rsidR="00FB303A" w:rsidRDefault="00FB303A" w:rsidP="00FB303A">
      <w:pPr>
        <w:tabs>
          <w:tab w:val="left" w:pos="180"/>
        </w:tabs>
        <w:autoSpaceDE w:val="0"/>
        <w:autoSpaceDN w:val="0"/>
        <w:spacing w:before="190" w:after="0" w:line="290" w:lineRule="auto"/>
        <w:ind w:left="1134" w:right="113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2) </w:t>
      </w:r>
      <w:r w:rsidRPr="00EE4D05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EE4D0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фонетическими </w:t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навыками: </w:t>
      </w:r>
      <w:r w:rsidRPr="00EE4D0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различать на слух и адекватно, </w:t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без ошибок, ведущих к сбою коммуникации, </w:t>
      </w:r>
      <w:r w:rsidRPr="00EE4D0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произносить </w:t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слова с правильным ударением и фразы с соблюдением их ритмико-интонационных особенностей, в том числе </w:t>
      </w:r>
      <w:r w:rsidRPr="00EE4D0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применять правила </w:t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отсутствия фразового ударения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на</w:t>
      </w:r>
      <w:proofErr w:type="gramEnd"/>
    </w:p>
    <w:p w:rsidR="00FB303A" w:rsidRPr="00EE4D05" w:rsidRDefault="00FB303A" w:rsidP="00FB303A">
      <w:pPr>
        <w:autoSpaceDE w:val="0"/>
        <w:autoSpaceDN w:val="0"/>
        <w:spacing w:after="66" w:line="220" w:lineRule="exact"/>
        <w:ind w:right="1134"/>
        <w:jc w:val="both"/>
        <w:rPr>
          <w:lang w:val="ru-RU"/>
        </w:rPr>
      </w:pPr>
    </w:p>
    <w:p w:rsidR="00FB303A" w:rsidRPr="00EE4D05" w:rsidRDefault="00FB303A" w:rsidP="00FB303A">
      <w:pPr>
        <w:tabs>
          <w:tab w:val="left" w:pos="180"/>
        </w:tabs>
        <w:autoSpaceDE w:val="0"/>
        <w:autoSpaceDN w:val="0"/>
        <w:spacing w:after="0" w:line="286" w:lineRule="auto"/>
        <w:ind w:left="1134" w:right="1134"/>
        <w:jc w:val="both"/>
        <w:rPr>
          <w:lang w:val="ru-RU"/>
        </w:rPr>
      </w:pPr>
      <w:proofErr w:type="gramStart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служебных словах; </w:t>
      </w:r>
      <w:r w:rsidRPr="00EE4D0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выразительно читать вслух </w:t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 </w:t>
      </w: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EE4D0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орфографическими </w:t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навыками: правильно </w:t>
      </w:r>
      <w:r w:rsidRPr="00EE4D0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изученные слова;</w:t>
      </w:r>
      <w:proofErr w:type="gramEnd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EE4D0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пунктуационными </w:t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навыками: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E4D0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использовать </w:t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FB303A" w:rsidRPr="00EE4D05" w:rsidRDefault="00FB303A" w:rsidP="00FB303A">
      <w:pPr>
        <w:tabs>
          <w:tab w:val="left" w:pos="180"/>
        </w:tabs>
        <w:autoSpaceDE w:val="0"/>
        <w:autoSpaceDN w:val="0"/>
        <w:spacing w:before="190" w:after="0" w:line="286" w:lineRule="auto"/>
        <w:ind w:left="1134" w:right="1134"/>
        <w:jc w:val="both"/>
        <w:rPr>
          <w:lang w:val="ru-RU"/>
        </w:rPr>
      </w:pP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3) </w:t>
      </w:r>
      <w:r w:rsidRPr="00EE4D0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в звучащем и письменном тексте 675 лексических единиц (слов, словосочетаний, речевых клише) и правильно </w:t>
      </w:r>
      <w:r w:rsidRPr="00EE4D0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употреблять </w:t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625 лексических единиц (включая  500  лексических 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 </w:t>
      </w:r>
      <w:r w:rsidRPr="00EE4D05">
        <w:rPr>
          <w:lang w:val="ru-RU"/>
        </w:rPr>
        <w:br/>
      </w:r>
      <w:r w:rsidRPr="00EE4D05">
        <w:rPr>
          <w:lang w:val="ru-RU"/>
        </w:rPr>
        <w:tab/>
      </w:r>
      <w:proofErr w:type="gramStart"/>
      <w:r w:rsidRPr="00EE4D0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родственные слова, образованные с использованием аффиксации: имена существительные с суффиксами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er</w:t>
      </w:r>
      <w:proofErr w:type="spellEnd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or</w:t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ist</w:t>
      </w:r>
      <w:proofErr w:type="spellEnd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sion</w:t>
      </w:r>
      <w:proofErr w:type="spellEnd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/-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tion</w:t>
      </w:r>
      <w:proofErr w:type="spellEnd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; имена прилагательные с суффиксами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ful</w:t>
      </w:r>
      <w:proofErr w:type="spellEnd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ian</w:t>
      </w:r>
      <w:proofErr w:type="spellEnd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an</w:t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; наречия с суффиксом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ly</w:t>
      </w:r>
      <w:proofErr w:type="spellEnd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; имена прилагательные, имена существительные и наречия с отрицательным префиксом </w:t>
      </w:r>
      <w:r>
        <w:rPr>
          <w:rFonts w:ascii="Times New Roman" w:eastAsia="Times New Roman" w:hAnsi="Times New Roman"/>
          <w:color w:val="000000"/>
          <w:sz w:val="24"/>
        </w:rPr>
        <w:t>un</w:t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-; </w:t>
      </w: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изученные синонимы и </w:t>
      </w:r>
      <w:r w:rsidRPr="00EE4D05">
        <w:rPr>
          <w:lang w:val="ru-RU"/>
        </w:rPr>
        <w:br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интернациональные слова;</w:t>
      </w:r>
      <w:proofErr w:type="gramEnd"/>
    </w:p>
    <w:p w:rsidR="00FB303A" w:rsidRDefault="00FB303A" w:rsidP="00FB303A">
      <w:pPr>
        <w:tabs>
          <w:tab w:val="left" w:pos="180"/>
        </w:tabs>
        <w:autoSpaceDE w:val="0"/>
        <w:autoSpaceDN w:val="0"/>
        <w:spacing w:before="190" w:after="0" w:line="288" w:lineRule="auto"/>
        <w:ind w:left="1134" w:right="113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4) </w:t>
      </w:r>
      <w:r w:rsidRPr="00EE4D0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знать и понимать </w:t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особенности структуры простых и сложных предложений английского языка; различных коммуникативных типов предложений английского языка; </w:t>
      </w:r>
    </w:p>
    <w:p w:rsidR="00FB303A" w:rsidRPr="00EE4D05" w:rsidRDefault="00FB303A" w:rsidP="00FB303A">
      <w:pPr>
        <w:tabs>
          <w:tab w:val="left" w:pos="180"/>
        </w:tabs>
        <w:autoSpaceDE w:val="0"/>
        <w:autoSpaceDN w:val="0"/>
        <w:spacing w:before="190" w:after="0" w:line="288" w:lineRule="auto"/>
        <w:ind w:left="1134" w:right="1134"/>
        <w:jc w:val="both"/>
        <w:rPr>
          <w:lang w:val="ru-RU"/>
        </w:rPr>
      </w:pPr>
      <w:r w:rsidRPr="00EE4D05">
        <w:rPr>
          <w:lang w:val="ru-RU"/>
        </w:rPr>
        <w:br/>
      </w:r>
      <w:r w:rsidRPr="00EE4D05">
        <w:rPr>
          <w:lang w:val="ru-RU"/>
        </w:rPr>
        <w:tab/>
      </w:r>
      <w:proofErr w:type="gramStart"/>
      <w:r w:rsidRPr="00EE4D0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в письменном и звучащем тексте и употреблять в устной и письменной речи:</w:t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-  предложения с несколькими обстоятельствами, следующими в определённом порядке;</w:t>
      </w: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- вопросительные предложения (альтернативный и разделительный вопросы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Future</w:t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);</w:t>
      </w: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- глаголы в  </w:t>
      </w:r>
      <w:proofErr w:type="spellStart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видо-временных</w:t>
      </w:r>
      <w:proofErr w:type="spellEnd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  формах  действительного  залога в </w:t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изъявительном наклонении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Perfect</w:t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повествовательных (утвердительных и отрицательных) и вопросительных предложениях;</w:t>
      </w:r>
      <w:proofErr w:type="gramEnd"/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- имена существительные во множественном числе, в том числе имена существительные, имеющие форму только множественного числа;</w:t>
      </w: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- имена существительные с причастиями настоящего и прошедшего времени;</w:t>
      </w: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- наречия в положительной, сравнительной и превосходной степенях, образованные по правилу, и исключения;</w:t>
      </w:r>
    </w:p>
    <w:p w:rsidR="00FB303A" w:rsidRDefault="00FB303A" w:rsidP="00FB303A">
      <w:pPr>
        <w:tabs>
          <w:tab w:val="left" w:pos="180"/>
        </w:tabs>
        <w:autoSpaceDE w:val="0"/>
        <w:autoSpaceDN w:val="0"/>
        <w:spacing w:before="190" w:after="0" w:line="286" w:lineRule="auto"/>
        <w:ind w:left="1134" w:right="113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5) </w:t>
      </w:r>
      <w:r w:rsidRPr="00EE4D0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proofErr w:type="spellStart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социокультурными</w:t>
      </w:r>
      <w:proofErr w:type="spellEnd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знаниями и умениями:</w:t>
      </w: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использовать </w:t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отдельные </w:t>
      </w:r>
      <w:proofErr w:type="spellStart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социокультурные</w:t>
      </w:r>
      <w:proofErr w:type="spellEnd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 элементы речевого поведенческого этикета в стране/странах изучаемого языка в рамках тематического содержания;</w:t>
      </w: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знать/понимать и использовать </w:t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правильно оформлять </w:t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адрес, писать фамилии и имена (свои, родственников и друзей) на английском языке (в анкете, формуляре);</w:t>
      </w: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обладать базовыми знаниями </w:t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о </w:t>
      </w:r>
      <w:proofErr w:type="spellStart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социокультурном</w:t>
      </w:r>
      <w:proofErr w:type="spellEnd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 портрете родной страны и страны/стран изучаемого языка;</w:t>
      </w:r>
    </w:p>
    <w:p w:rsidR="00FB303A" w:rsidRPr="00EE4D05" w:rsidRDefault="00FB303A" w:rsidP="00FB303A">
      <w:pPr>
        <w:tabs>
          <w:tab w:val="left" w:pos="180"/>
        </w:tabs>
        <w:autoSpaceDE w:val="0"/>
        <w:autoSpaceDN w:val="0"/>
        <w:spacing w:before="190" w:after="0" w:line="286" w:lineRule="auto"/>
        <w:ind w:left="1134" w:right="1134"/>
        <w:jc w:val="both"/>
        <w:rPr>
          <w:lang w:val="ru-RU"/>
        </w:rPr>
      </w:pPr>
      <w:r w:rsidRPr="00EE4D05">
        <w:rPr>
          <w:lang w:val="ru-RU"/>
        </w:rPr>
        <w:br/>
      </w:r>
      <w:r w:rsidRPr="00EE4D05">
        <w:rPr>
          <w:lang w:val="ru-RU"/>
        </w:rPr>
        <w:tab/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EE4D0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кратко представлять </w:t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Россию и страны/стран изучаемого языка;</w:t>
      </w:r>
    </w:p>
    <w:p w:rsidR="00FB303A" w:rsidRPr="00EE4D05" w:rsidRDefault="00FB303A" w:rsidP="00FB303A">
      <w:pPr>
        <w:autoSpaceDE w:val="0"/>
        <w:autoSpaceDN w:val="0"/>
        <w:spacing w:before="190" w:after="0" w:line="230" w:lineRule="auto"/>
        <w:ind w:left="1134" w:right="1134"/>
        <w:jc w:val="both"/>
        <w:rPr>
          <w:lang w:val="ru-RU"/>
        </w:rPr>
      </w:pP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6) </w:t>
      </w:r>
      <w:r w:rsidRPr="00EE4D0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компенсаторными умениями: использовать при чтении и </w:t>
      </w:r>
      <w:proofErr w:type="spellStart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языковую</w:t>
      </w:r>
      <w:r>
        <w:rPr>
          <w:lang w:val="ru-RU"/>
        </w:rPr>
        <w:t xml:space="preserve"> </w:t>
      </w: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догадку, в том числе контекстуальную; игнорировать информацию, не являющуюся необходимой для понимания основного содержания прочитанного/ прослушанного текста или для нахождения в тексте запрашиваемой информации;</w:t>
      </w:r>
    </w:p>
    <w:p w:rsidR="00EF0042" w:rsidRDefault="00FB303A" w:rsidP="00EF0042">
      <w:pPr>
        <w:tabs>
          <w:tab w:val="left" w:pos="180"/>
        </w:tabs>
        <w:autoSpaceDE w:val="0"/>
        <w:autoSpaceDN w:val="0"/>
        <w:spacing w:before="190" w:after="0" w:line="262" w:lineRule="auto"/>
        <w:ind w:left="1134" w:right="1134"/>
        <w:jc w:val="both"/>
        <w:rPr>
          <w:lang w:val="ru-RU"/>
        </w:rPr>
      </w:pP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954B9C" w:rsidRPr="00EE4D05" w:rsidRDefault="00FB303A" w:rsidP="00EF0042">
      <w:pPr>
        <w:tabs>
          <w:tab w:val="left" w:pos="180"/>
        </w:tabs>
        <w:autoSpaceDE w:val="0"/>
        <w:autoSpaceDN w:val="0"/>
        <w:spacing w:before="190" w:after="0" w:line="262" w:lineRule="auto"/>
        <w:ind w:left="1134" w:right="1134"/>
        <w:jc w:val="both"/>
        <w:rPr>
          <w:lang w:val="ru-RU"/>
        </w:rPr>
        <w:sectPr w:rsidR="00954B9C" w:rsidRPr="00EE4D05" w:rsidSect="004D00D3">
          <w:pgSz w:w="11900" w:h="16840" w:code="9"/>
          <w:pgMar w:top="286" w:right="728" w:bottom="1440" w:left="666" w:header="720" w:footer="720" w:gutter="0"/>
          <w:cols w:space="720" w:equalWidth="0">
            <w:col w:w="10506" w:space="0"/>
          </w:cols>
          <w:docGrid w:linePitch="360"/>
        </w:sectPr>
      </w:pPr>
      <w:r w:rsidRPr="00EE4D05">
        <w:rPr>
          <w:rFonts w:ascii="Times New Roman" w:eastAsia="Times New Roman" w:hAnsi="Times New Roman"/>
          <w:color w:val="000000"/>
          <w:sz w:val="24"/>
          <w:lang w:val="ru-RU"/>
        </w:rPr>
        <w:t>8) использовать иноязычные словари и справочники, в том числе информационно-справочные</w:t>
      </w:r>
    </w:p>
    <w:p w:rsidR="00954B9C" w:rsidRPr="00EE4D05" w:rsidRDefault="00954B9C">
      <w:pPr>
        <w:autoSpaceDE w:val="0"/>
        <w:autoSpaceDN w:val="0"/>
        <w:spacing w:after="64" w:line="220" w:lineRule="exact"/>
        <w:rPr>
          <w:lang w:val="ru-RU"/>
        </w:rPr>
      </w:pPr>
    </w:p>
    <w:p w:rsidR="00A91E81" w:rsidRPr="00EF0042" w:rsidRDefault="00EE4D05" w:rsidP="00A91E81">
      <w:pPr>
        <w:autoSpaceDE w:val="0"/>
        <w:autoSpaceDN w:val="0"/>
        <w:spacing w:before="70" w:after="0" w:line="230" w:lineRule="auto"/>
        <w:ind w:right="4342"/>
        <w:jc w:val="right"/>
        <w:rPr>
          <w:sz w:val="24"/>
          <w:szCs w:val="24"/>
          <w:lang w:val="ru-RU"/>
        </w:rPr>
      </w:pPr>
      <w:r w:rsidRPr="00EF0042">
        <w:rPr>
          <w:rFonts w:ascii="Times New Roman" w:eastAsia="Times New Roman" w:hAnsi="Times New Roman"/>
          <w:b/>
          <w:color w:val="000000"/>
          <w:w w:val="101"/>
          <w:sz w:val="24"/>
          <w:szCs w:val="24"/>
        </w:rPr>
        <w:t xml:space="preserve">ТЕМАТИЧЕСКОЕ ПЛАНИРОВАНИЕ </w:t>
      </w:r>
      <w:r w:rsidR="00A91E81" w:rsidRPr="00EF0042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(ПРОЕКТ)</w:t>
      </w:r>
    </w:p>
    <w:p w:rsidR="00954B9C" w:rsidRPr="00EF0042" w:rsidRDefault="00954B9C">
      <w:pPr>
        <w:autoSpaceDE w:val="0"/>
        <w:autoSpaceDN w:val="0"/>
        <w:spacing w:after="258" w:line="233" w:lineRule="auto"/>
        <w:rPr>
          <w:sz w:val="24"/>
          <w:szCs w:val="24"/>
        </w:rPr>
      </w:pPr>
    </w:p>
    <w:tbl>
      <w:tblPr>
        <w:tblW w:w="0" w:type="auto"/>
        <w:tblInd w:w="6" w:type="dxa"/>
        <w:tblLook w:val="04A0"/>
      </w:tblPr>
      <w:tblGrid>
        <w:gridCol w:w="343"/>
        <w:gridCol w:w="4383"/>
        <w:gridCol w:w="564"/>
        <w:gridCol w:w="1583"/>
        <w:gridCol w:w="1638"/>
        <w:gridCol w:w="1055"/>
        <w:gridCol w:w="2050"/>
        <w:gridCol w:w="1502"/>
        <w:gridCol w:w="2420"/>
      </w:tblGrid>
      <w:tr w:rsidR="00B31A3B" w:rsidRPr="00EF0042" w:rsidTr="00A14372">
        <w:trPr>
          <w:trHeight w:hRule="exact" w:val="34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 w:rsidP="00A143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EF00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00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 w:rsidP="00A1437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 w:rsidP="00A1437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0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</w:t>
            </w:r>
            <w:proofErr w:type="spellEnd"/>
            <w:r w:rsidRPr="00EF00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F00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 w:rsidP="00A1437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Дата </w:t>
            </w:r>
            <w:r w:rsidRPr="00EF00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00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изучения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 w:rsidP="00A1437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Виды </w:t>
            </w:r>
            <w:r w:rsidRPr="00EF00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00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 w:rsidP="00A14372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Виды, </w:t>
            </w:r>
            <w:r w:rsidRPr="00EF00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00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формы </w:t>
            </w:r>
            <w:r w:rsidRPr="00EF00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00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 w:rsidP="00A14372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B31A3B" w:rsidRPr="00EF0042" w:rsidTr="00A14372">
        <w:trPr>
          <w:trHeight w:hRule="exact"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9C" w:rsidRPr="00EF0042" w:rsidRDefault="00954B9C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9C" w:rsidRPr="00EF0042" w:rsidRDefault="00954B9C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 w:rsidP="00A143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 w:rsidP="00A1437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 w:rsidP="00A1437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9C" w:rsidRPr="00EF0042" w:rsidRDefault="00954B9C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9C" w:rsidRPr="00EF0042" w:rsidRDefault="00954B9C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9C" w:rsidRPr="00EF0042" w:rsidRDefault="00954B9C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9C" w:rsidRPr="00EF0042" w:rsidRDefault="00954B9C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A3B" w:rsidRPr="00EF0042" w:rsidTr="00C72E9C">
        <w:trPr>
          <w:trHeight w:hRule="exact" w:val="26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 w:rsidP="00A1437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 w:rsidP="00A1437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Моя семья. Мои друзья. Семейные праздники (день рождения, Новый год)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357B39" w:rsidP="00A1437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  <w:r w:rsidR="00185742" w:rsidRPr="00EF004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93CD6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4010B3"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Диалогическая речь</w:t>
            </w:r>
          </w:p>
          <w:p w:rsidR="00A14372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Монологическая речь</w:t>
            </w:r>
          </w:p>
          <w:p w:rsidR="00A14372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Смысловое чтение</w:t>
            </w:r>
          </w:p>
          <w:p w:rsidR="00A14372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 речь</w:t>
            </w:r>
          </w:p>
          <w:p w:rsidR="00A14372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Фонетическая сторона речи</w:t>
            </w:r>
          </w:p>
          <w:p w:rsidR="00A14372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Орфография и пунктуация</w:t>
            </w:r>
          </w:p>
          <w:p w:rsidR="00A14372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Лексическая сторона речи</w:t>
            </w:r>
          </w:p>
          <w:p w:rsidR="00A14372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Грамматическая сторона речи</w:t>
            </w:r>
          </w:p>
          <w:p w:rsidR="00A14372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Социокультурные знания и умения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C72E9C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  <w:p w:rsidR="00C72E9C" w:rsidRPr="00EF0042" w:rsidRDefault="00C72E9C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</w:t>
            </w:r>
          </w:p>
          <w:p w:rsidR="00C72E9C" w:rsidRPr="00EF0042" w:rsidRDefault="00C72E9C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Диктант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B31A3B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Hlk106739635"/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</w:t>
            </w:r>
            <w:proofErr w:type="gramStart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spellEnd"/>
          </w:p>
          <w:p w:rsidR="00B31A3B" w:rsidRPr="00EF0042" w:rsidRDefault="00B31A3B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Skysmart</w:t>
            </w:r>
            <w:proofErr w:type="spellEnd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B31A3B" w:rsidRPr="00EF0042" w:rsidRDefault="00B31A3B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Quizlet</w:t>
            </w: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  <w:p w:rsidR="00B31A3B" w:rsidRPr="00EF0042" w:rsidRDefault="00B31A3B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Islcollective.com</w:t>
            </w:r>
          </w:p>
          <w:p w:rsidR="00B31A3B" w:rsidRPr="00EF0042" w:rsidRDefault="00B31A3B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Wordwall.com</w:t>
            </w:r>
          </w:p>
          <w:bookmarkEnd w:id="0"/>
          <w:p w:rsidR="00B31A3B" w:rsidRPr="00EF0042" w:rsidRDefault="00B31A3B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A3B" w:rsidRPr="00EF0042" w:rsidTr="00C72E9C">
        <w:trPr>
          <w:trHeight w:hRule="exact" w:val="28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 w:rsidP="00A1437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 w:rsidP="00A1437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Внешность и характер человека/литературного персонажа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185742" w:rsidP="00A1437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BD0DF5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372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Диалогическая речь</w:t>
            </w:r>
          </w:p>
          <w:p w:rsidR="00A14372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Монологическая речь</w:t>
            </w:r>
          </w:p>
          <w:p w:rsidR="00A14372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Смысловое чтение</w:t>
            </w:r>
          </w:p>
          <w:p w:rsidR="00A14372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 речь</w:t>
            </w:r>
          </w:p>
          <w:p w:rsidR="00A14372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Фонетическая сторона речи</w:t>
            </w:r>
          </w:p>
          <w:p w:rsidR="00A14372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Орфография и пунктуация</w:t>
            </w:r>
          </w:p>
          <w:p w:rsidR="00A14372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Лексическая сторона речи</w:t>
            </w:r>
          </w:p>
          <w:p w:rsidR="00A14372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Грамматическая сторона речи</w:t>
            </w:r>
          </w:p>
          <w:p w:rsidR="00954B9C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Социокультурные</w:t>
            </w:r>
            <w:proofErr w:type="spellEnd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proofErr w:type="spellEnd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2E9C" w:rsidRPr="00EF0042" w:rsidRDefault="00C72E9C" w:rsidP="00C72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  <w:p w:rsidR="00954B9C" w:rsidRPr="00EF0042" w:rsidRDefault="00C72E9C" w:rsidP="00C72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Диктант</w:t>
            </w:r>
          </w:p>
          <w:p w:rsidR="00C72E9C" w:rsidRPr="00EF0042" w:rsidRDefault="00C72E9C" w:rsidP="00C72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CA1" w:rsidRPr="00EF0042" w:rsidRDefault="00F67CA1" w:rsidP="00F6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</w:t>
            </w:r>
            <w:proofErr w:type="gramStart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spellEnd"/>
          </w:p>
          <w:p w:rsidR="00F67CA1" w:rsidRPr="00EF0042" w:rsidRDefault="00F67CA1" w:rsidP="00F6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Skysmart</w:t>
            </w:r>
            <w:proofErr w:type="spellEnd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F67CA1" w:rsidRPr="00EF0042" w:rsidRDefault="00F67CA1" w:rsidP="00F6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Quizlet</w:t>
            </w: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  <w:p w:rsidR="00F67CA1" w:rsidRPr="00EF0042" w:rsidRDefault="00F67CA1" w:rsidP="00F6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Islcollective.com</w:t>
            </w:r>
          </w:p>
          <w:p w:rsidR="00954B9C" w:rsidRPr="00EF0042" w:rsidRDefault="00F67CA1" w:rsidP="00F6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Wordwall.com</w:t>
            </w:r>
          </w:p>
        </w:tc>
      </w:tr>
      <w:tr w:rsidR="00B31A3B" w:rsidRPr="00EF0042" w:rsidTr="00C72E9C">
        <w:trPr>
          <w:trHeight w:hRule="exact" w:val="28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 w:rsidP="00A1437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 w:rsidP="00A1437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>Досуг и увлечения/хобби современного подростка (чтение, кино, спорт)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185742" w:rsidP="00A1437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93CD6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4010B3"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372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Диалогическая речь</w:t>
            </w:r>
          </w:p>
          <w:p w:rsidR="00A14372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Монологическая речь</w:t>
            </w:r>
          </w:p>
          <w:p w:rsidR="00A14372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Смысловое чтение</w:t>
            </w:r>
          </w:p>
          <w:p w:rsidR="00A14372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 речь</w:t>
            </w:r>
          </w:p>
          <w:p w:rsidR="00A14372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Фонетическая сторона речи</w:t>
            </w:r>
          </w:p>
          <w:p w:rsidR="00A14372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Орфография и пунктуация</w:t>
            </w:r>
          </w:p>
          <w:p w:rsidR="00A14372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Лексическая сторона речи</w:t>
            </w:r>
          </w:p>
          <w:p w:rsidR="00A14372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Грамматическая сторона речи</w:t>
            </w:r>
          </w:p>
          <w:p w:rsidR="00954B9C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Социокультурные</w:t>
            </w:r>
            <w:proofErr w:type="spellEnd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proofErr w:type="spellEnd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2E9C" w:rsidRPr="00EF0042" w:rsidRDefault="00C72E9C" w:rsidP="00C72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  <w:p w:rsidR="00C72E9C" w:rsidRPr="00EF0042" w:rsidRDefault="00C72E9C" w:rsidP="00C72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</w:t>
            </w:r>
          </w:p>
          <w:p w:rsidR="00954B9C" w:rsidRPr="00EF0042" w:rsidRDefault="00C72E9C" w:rsidP="00C72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Диктант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CA1" w:rsidRPr="00EF0042" w:rsidRDefault="00F67CA1" w:rsidP="00F6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</w:t>
            </w:r>
            <w:proofErr w:type="gramStart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spellEnd"/>
          </w:p>
          <w:p w:rsidR="00F67CA1" w:rsidRPr="00EF0042" w:rsidRDefault="00F67CA1" w:rsidP="00F6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Skysmart</w:t>
            </w:r>
            <w:proofErr w:type="spellEnd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F67CA1" w:rsidRPr="00EF0042" w:rsidRDefault="00F67CA1" w:rsidP="00F6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Quizlet</w:t>
            </w: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  <w:p w:rsidR="00F67CA1" w:rsidRPr="00EF0042" w:rsidRDefault="00F67CA1" w:rsidP="00F6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Islcollective.com</w:t>
            </w:r>
          </w:p>
          <w:p w:rsidR="00954B9C" w:rsidRPr="00EF0042" w:rsidRDefault="00F67CA1" w:rsidP="00F6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Wordwall.com</w:t>
            </w:r>
          </w:p>
        </w:tc>
      </w:tr>
      <w:tr w:rsidR="00B31A3B" w:rsidRPr="00EF0042" w:rsidTr="006938A2">
        <w:trPr>
          <w:trHeight w:hRule="exact" w:val="27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 w:rsidP="00A1437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 w:rsidP="00A1437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 xml:space="preserve">Здоровый образ жизни: режим труда и отдыха. </w:t>
            </w:r>
            <w:proofErr w:type="spellStart"/>
            <w:r w:rsidRPr="00EF0042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Здоровое</w:t>
            </w:r>
            <w:proofErr w:type="spellEnd"/>
            <w:r w:rsidRPr="00EF0042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 </w:t>
            </w:r>
            <w:proofErr w:type="spellStart"/>
            <w:r w:rsidRPr="00EF0042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питание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357B39" w:rsidP="00A1437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  <w:r w:rsidRPr="00EF004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4010B3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BD0DF5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372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Диалогическая речь</w:t>
            </w:r>
          </w:p>
          <w:p w:rsidR="00A14372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Монологическая речь</w:t>
            </w:r>
          </w:p>
          <w:p w:rsidR="00A14372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Смысловое чтение</w:t>
            </w:r>
          </w:p>
          <w:p w:rsidR="00A14372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 речь</w:t>
            </w:r>
          </w:p>
          <w:p w:rsidR="00A14372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Фонетическая сторона речи</w:t>
            </w:r>
          </w:p>
          <w:p w:rsidR="00A14372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Орфография и пунктуация</w:t>
            </w:r>
          </w:p>
          <w:p w:rsidR="00A14372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Лексическая сторона речи</w:t>
            </w:r>
          </w:p>
          <w:p w:rsidR="00A14372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Грамматическая сторона речи</w:t>
            </w:r>
          </w:p>
          <w:p w:rsidR="00954B9C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Социокультурные</w:t>
            </w:r>
            <w:proofErr w:type="spellEnd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proofErr w:type="spellEnd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2E9C" w:rsidRPr="00EF0042" w:rsidRDefault="00C72E9C" w:rsidP="00C72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</w:t>
            </w:r>
          </w:p>
          <w:p w:rsidR="00954B9C" w:rsidRPr="00EF0042" w:rsidRDefault="00C72E9C" w:rsidP="00C72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Диктант</w:t>
            </w:r>
          </w:p>
          <w:p w:rsidR="006938A2" w:rsidRPr="00EF0042" w:rsidRDefault="006938A2" w:rsidP="00C72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CA1" w:rsidRPr="00EF0042" w:rsidRDefault="00F67CA1" w:rsidP="00F6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</w:t>
            </w:r>
            <w:proofErr w:type="gramStart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spellEnd"/>
          </w:p>
          <w:p w:rsidR="00F67CA1" w:rsidRPr="00EF0042" w:rsidRDefault="00F67CA1" w:rsidP="00F6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Skysmart</w:t>
            </w:r>
            <w:proofErr w:type="spellEnd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F67CA1" w:rsidRPr="00EF0042" w:rsidRDefault="00F67CA1" w:rsidP="00F6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Quizlet</w:t>
            </w: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  <w:p w:rsidR="00F67CA1" w:rsidRPr="00EF0042" w:rsidRDefault="00F67CA1" w:rsidP="00F6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Islcollective.com</w:t>
            </w:r>
          </w:p>
          <w:p w:rsidR="00954B9C" w:rsidRPr="00EF0042" w:rsidRDefault="00F67CA1" w:rsidP="00F6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Wordwall.com</w:t>
            </w:r>
          </w:p>
        </w:tc>
      </w:tr>
      <w:tr w:rsidR="00B31A3B" w:rsidRPr="00EF0042" w:rsidTr="006938A2">
        <w:trPr>
          <w:trHeight w:hRule="exact" w:val="28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 w:rsidP="00A1437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 w:rsidP="00A1437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185742" w:rsidP="00A1437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93CD6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4010B3"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372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Диалогическая речь</w:t>
            </w:r>
          </w:p>
          <w:p w:rsidR="00A14372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Монологическая речь</w:t>
            </w:r>
          </w:p>
          <w:p w:rsidR="00A14372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Смысловое чтение</w:t>
            </w:r>
          </w:p>
          <w:p w:rsidR="00A14372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 речь</w:t>
            </w:r>
          </w:p>
          <w:p w:rsidR="00A14372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Фонетическая сторона речи</w:t>
            </w:r>
          </w:p>
          <w:p w:rsidR="00A14372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Орфография и пунктуация</w:t>
            </w:r>
          </w:p>
          <w:p w:rsidR="00A14372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Лексическая сторона речи</w:t>
            </w:r>
          </w:p>
          <w:p w:rsidR="00A14372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Грамматическая сторона речи</w:t>
            </w:r>
          </w:p>
          <w:p w:rsidR="00954B9C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Социокультурные</w:t>
            </w:r>
            <w:proofErr w:type="spellEnd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proofErr w:type="spellEnd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2E9C" w:rsidRPr="00EF0042" w:rsidRDefault="00C72E9C" w:rsidP="00C72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  <w:p w:rsidR="00C72E9C" w:rsidRPr="00EF0042" w:rsidRDefault="00C72E9C" w:rsidP="00C72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</w:t>
            </w:r>
          </w:p>
          <w:p w:rsidR="00954B9C" w:rsidRPr="00EF0042" w:rsidRDefault="00C72E9C" w:rsidP="00C72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Диктант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CA1" w:rsidRPr="00EF0042" w:rsidRDefault="00F67CA1" w:rsidP="00F6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</w:t>
            </w:r>
            <w:proofErr w:type="gramStart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spellEnd"/>
          </w:p>
          <w:p w:rsidR="00F67CA1" w:rsidRPr="00EF0042" w:rsidRDefault="00F67CA1" w:rsidP="00F6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Skysmart</w:t>
            </w:r>
            <w:proofErr w:type="spellEnd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F67CA1" w:rsidRPr="00EF0042" w:rsidRDefault="00F67CA1" w:rsidP="00F6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Quizlet</w:t>
            </w: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  <w:p w:rsidR="00F67CA1" w:rsidRPr="00EF0042" w:rsidRDefault="00F67CA1" w:rsidP="00F6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Islcollective.com</w:t>
            </w:r>
          </w:p>
          <w:p w:rsidR="00954B9C" w:rsidRPr="00EF0042" w:rsidRDefault="00F67CA1" w:rsidP="00F6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Wordwall.com</w:t>
            </w:r>
          </w:p>
        </w:tc>
      </w:tr>
      <w:tr w:rsidR="00B31A3B" w:rsidRPr="00EF0042" w:rsidTr="006938A2">
        <w:trPr>
          <w:trHeight w:hRule="exact" w:val="28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 w:rsidP="00A1437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 w:rsidP="00A1437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 xml:space="preserve">Школа, школьная жизнь, школьная форма, изучаемые предметы. </w:t>
            </w:r>
            <w:proofErr w:type="spellStart"/>
            <w:r w:rsidRPr="00EF0042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Переписка</w:t>
            </w:r>
            <w:proofErr w:type="spellEnd"/>
            <w:r w:rsidRPr="00EF0042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 с </w:t>
            </w:r>
            <w:proofErr w:type="spellStart"/>
            <w:r w:rsidRPr="00EF0042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зарубежными</w:t>
            </w:r>
            <w:proofErr w:type="spellEnd"/>
            <w:r w:rsidRPr="00EF0042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 </w:t>
            </w:r>
            <w:proofErr w:type="spellStart"/>
            <w:r w:rsidRPr="00EF0042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сверстниками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 w:rsidP="00A1437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93CD6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BD0DF5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372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Диалогическая речь</w:t>
            </w:r>
          </w:p>
          <w:p w:rsidR="00A14372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Монологическая речь</w:t>
            </w:r>
          </w:p>
          <w:p w:rsidR="00A14372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Смысловое чтение</w:t>
            </w:r>
          </w:p>
          <w:p w:rsidR="00A14372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 речь</w:t>
            </w:r>
          </w:p>
          <w:p w:rsidR="00A14372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Фонетическая сторона речи</w:t>
            </w:r>
          </w:p>
          <w:p w:rsidR="00A14372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Орфография и пунктуация</w:t>
            </w:r>
          </w:p>
          <w:p w:rsidR="00A14372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Лексическая сторона речи</w:t>
            </w:r>
          </w:p>
          <w:p w:rsidR="00A14372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Грамматическая сторона речи</w:t>
            </w:r>
          </w:p>
          <w:p w:rsidR="00954B9C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Социокультурные</w:t>
            </w:r>
            <w:proofErr w:type="spellEnd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proofErr w:type="spellEnd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2E9C" w:rsidRPr="00EF0042" w:rsidRDefault="00C72E9C" w:rsidP="00C72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</w:t>
            </w:r>
          </w:p>
          <w:p w:rsidR="00954B9C" w:rsidRPr="00EF0042" w:rsidRDefault="00C72E9C" w:rsidP="00C72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Диктант</w:t>
            </w:r>
          </w:p>
          <w:p w:rsidR="006938A2" w:rsidRPr="00EF0042" w:rsidRDefault="006938A2" w:rsidP="00C72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CA1" w:rsidRPr="00EF0042" w:rsidRDefault="00F67CA1" w:rsidP="00F6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</w:t>
            </w:r>
            <w:proofErr w:type="gramStart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spellEnd"/>
          </w:p>
          <w:p w:rsidR="00F67CA1" w:rsidRPr="00EF0042" w:rsidRDefault="00F67CA1" w:rsidP="00F6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Skysmart</w:t>
            </w:r>
            <w:proofErr w:type="spellEnd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F67CA1" w:rsidRPr="00EF0042" w:rsidRDefault="00F67CA1" w:rsidP="00F6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Quizlet</w:t>
            </w: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  <w:p w:rsidR="00F67CA1" w:rsidRPr="00EF0042" w:rsidRDefault="00F67CA1" w:rsidP="00F6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Islcollective.com</w:t>
            </w:r>
          </w:p>
          <w:p w:rsidR="00954B9C" w:rsidRPr="00EF0042" w:rsidRDefault="00F67CA1" w:rsidP="00F6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Wordwall.com</w:t>
            </w:r>
          </w:p>
        </w:tc>
      </w:tr>
      <w:tr w:rsidR="00B31A3B" w:rsidRPr="00EF0042" w:rsidTr="006938A2">
        <w:trPr>
          <w:trHeight w:hRule="exact" w:val="28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 w:rsidP="00A1437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 w:rsidP="00A1437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 xml:space="preserve">Каникулы в различное время года. </w:t>
            </w:r>
            <w:proofErr w:type="spellStart"/>
            <w:r w:rsidRPr="00EF0042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Виды</w:t>
            </w:r>
            <w:proofErr w:type="spellEnd"/>
            <w:r w:rsidRPr="00EF0042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 </w:t>
            </w:r>
            <w:proofErr w:type="spellStart"/>
            <w:r w:rsidRPr="00EF0042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185742" w:rsidP="00A1437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372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Диалогическая речь</w:t>
            </w:r>
          </w:p>
          <w:p w:rsidR="00A14372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Монологическая речь</w:t>
            </w:r>
          </w:p>
          <w:p w:rsidR="00A14372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Смысловое чтение</w:t>
            </w:r>
          </w:p>
          <w:p w:rsidR="00A14372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 речь</w:t>
            </w:r>
          </w:p>
          <w:p w:rsidR="00A14372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Фонетическая сторона речи</w:t>
            </w:r>
          </w:p>
          <w:p w:rsidR="00A14372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Орфография и пунктуация</w:t>
            </w:r>
          </w:p>
          <w:p w:rsidR="00A14372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Лексическая сторона речи</w:t>
            </w:r>
          </w:p>
          <w:p w:rsidR="00A14372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Грамматическая сторона речи</w:t>
            </w:r>
          </w:p>
          <w:p w:rsidR="00954B9C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Социокультурные</w:t>
            </w:r>
            <w:proofErr w:type="spellEnd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proofErr w:type="spellEnd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2E9C" w:rsidRPr="00EF0042" w:rsidRDefault="00C72E9C" w:rsidP="00C72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</w:p>
          <w:p w:rsidR="00954B9C" w:rsidRPr="00EF0042" w:rsidRDefault="00C72E9C" w:rsidP="00C72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CA1" w:rsidRPr="00EF0042" w:rsidRDefault="00F67CA1" w:rsidP="00F6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F67CA1" w:rsidRPr="00EF0042" w:rsidRDefault="00F67CA1" w:rsidP="00F6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Skysmart.ru</w:t>
            </w:r>
          </w:p>
          <w:p w:rsidR="00F67CA1" w:rsidRPr="00EF0042" w:rsidRDefault="00F67CA1" w:rsidP="00F6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Quizlet.com</w:t>
            </w:r>
          </w:p>
          <w:p w:rsidR="00F67CA1" w:rsidRPr="00EF0042" w:rsidRDefault="00F67CA1" w:rsidP="00F6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Islcollective.com</w:t>
            </w:r>
          </w:p>
          <w:p w:rsidR="00954B9C" w:rsidRPr="00EF0042" w:rsidRDefault="00F67CA1" w:rsidP="00F6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Wordwall.com</w:t>
            </w:r>
          </w:p>
        </w:tc>
      </w:tr>
      <w:tr w:rsidR="00B31A3B" w:rsidRPr="00EF0042" w:rsidTr="006938A2">
        <w:trPr>
          <w:trHeight w:hRule="exact" w:val="28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 w:rsidP="00A1437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 w:rsidP="00A1437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 xml:space="preserve">Природа: дикие и домашние животные. </w:t>
            </w:r>
            <w:proofErr w:type="spellStart"/>
            <w:r w:rsidRPr="00EF0042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Погода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357B39" w:rsidP="00A1437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  <w:r w:rsidR="00185742" w:rsidRPr="00EF004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4010B3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372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Диалогическая речь</w:t>
            </w:r>
          </w:p>
          <w:p w:rsidR="00A14372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Монологическая речь</w:t>
            </w:r>
          </w:p>
          <w:p w:rsidR="00A14372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Смысловое чтение</w:t>
            </w:r>
          </w:p>
          <w:p w:rsidR="00A14372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 речь</w:t>
            </w:r>
          </w:p>
          <w:p w:rsidR="00A14372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Фонетическая сторона речи</w:t>
            </w:r>
          </w:p>
          <w:p w:rsidR="00A14372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Орфография и пунктуация</w:t>
            </w:r>
          </w:p>
          <w:p w:rsidR="00A14372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Лексическая сторона речи</w:t>
            </w:r>
          </w:p>
          <w:p w:rsidR="00A14372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Грамматическая сторона речи</w:t>
            </w:r>
          </w:p>
          <w:p w:rsidR="00954B9C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Социокультурные</w:t>
            </w:r>
            <w:proofErr w:type="spellEnd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proofErr w:type="spellEnd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2E9C" w:rsidRPr="00EF0042" w:rsidRDefault="00C72E9C" w:rsidP="00C72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  <w:p w:rsidR="00954B9C" w:rsidRPr="00EF0042" w:rsidRDefault="00C72E9C" w:rsidP="00C72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CA1" w:rsidRPr="00EF0042" w:rsidRDefault="00F67CA1" w:rsidP="00F6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F67CA1" w:rsidRPr="00EF0042" w:rsidRDefault="00F67CA1" w:rsidP="00F6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Skysmart.ru</w:t>
            </w:r>
          </w:p>
          <w:p w:rsidR="00F67CA1" w:rsidRPr="00EF0042" w:rsidRDefault="00F67CA1" w:rsidP="00F6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Quizlet.com</w:t>
            </w:r>
          </w:p>
          <w:p w:rsidR="00F67CA1" w:rsidRPr="00EF0042" w:rsidRDefault="00F67CA1" w:rsidP="00F6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Islcollective.com</w:t>
            </w:r>
          </w:p>
          <w:p w:rsidR="00954B9C" w:rsidRPr="00EF0042" w:rsidRDefault="00F67CA1" w:rsidP="00F6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Wordwall.com</w:t>
            </w:r>
          </w:p>
        </w:tc>
      </w:tr>
      <w:tr w:rsidR="00B31A3B" w:rsidRPr="00EF0042" w:rsidTr="006938A2">
        <w:trPr>
          <w:trHeight w:hRule="exact" w:val="28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 w:rsidP="00A1437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 w:rsidP="00A1437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Родной город/село. Транспорт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357B39" w:rsidP="00A1437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  <w:r w:rsidR="00185742" w:rsidRPr="00EF004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BD0DF5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372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Диалогическая речь</w:t>
            </w:r>
          </w:p>
          <w:p w:rsidR="00A14372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Монологическая речь</w:t>
            </w:r>
          </w:p>
          <w:p w:rsidR="00A14372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Смысловое чтение</w:t>
            </w:r>
          </w:p>
          <w:p w:rsidR="00A14372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 речь</w:t>
            </w:r>
          </w:p>
          <w:p w:rsidR="00A14372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Фонетическая сторона речи</w:t>
            </w:r>
          </w:p>
          <w:p w:rsidR="00A14372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Орфография и пунктуация</w:t>
            </w:r>
          </w:p>
          <w:p w:rsidR="00A14372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Лексическая сторона речи</w:t>
            </w:r>
          </w:p>
          <w:p w:rsidR="00A14372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Грамматическая сторона речи</w:t>
            </w:r>
          </w:p>
          <w:p w:rsidR="00954B9C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Социокультурные</w:t>
            </w:r>
            <w:proofErr w:type="spellEnd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proofErr w:type="spellEnd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2E9C" w:rsidRPr="00EF0042" w:rsidRDefault="00C72E9C" w:rsidP="00C72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  <w:p w:rsidR="00954B9C" w:rsidRPr="00EF0042" w:rsidRDefault="00C72E9C" w:rsidP="00C72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Диктант</w:t>
            </w:r>
          </w:p>
          <w:p w:rsidR="006938A2" w:rsidRPr="00EF0042" w:rsidRDefault="006938A2" w:rsidP="00C72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CA1" w:rsidRPr="00EF0042" w:rsidRDefault="00F67CA1" w:rsidP="00F6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</w:t>
            </w:r>
            <w:proofErr w:type="gramStart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spellEnd"/>
          </w:p>
          <w:p w:rsidR="00F67CA1" w:rsidRPr="00EF0042" w:rsidRDefault="00F67CA1" w:rsidP="00F6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Skysmart.ru</w:t>
            </w:r>
          </w:p>
          <w:p w:rsidR="00F67CA1" w:rsidRPr="00EF0042" w:rsidRDefault="00F67CA1" w:rsidP="00F6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Quizlet.com</w:t>
            </w:r>
          </w:p>
          <w:p w:rsidR="00F67CA1" w:rsidRPr="00EF0042" w:rsidRDefault="00F67CA1" w:rsidP="00F6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Islcollective.com</w:t>
            </w:r>
          </w:p>
          <w:p w:rsidR="00954B9C" w:rsidRPr="00EF0042" w:rsidRDefault="00F67CA1" w:rsidP="00F6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Wordwall.com</w:t>
            </w:r>
          </w:p>
        </w:tc>
      </w:tr>
      <w:tr w:rsidR="00B31A3B" w:rsidRPr="00EF0042" w:rsidTr="006938A2">
        <w:trPr>
          <w:trHeight w:hRule="exact" w:val="28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 w:rsidP="00A143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 w:rsidP="00A1437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 xml:space="preserve">Родная страна и страна/страны изучаемого языка. </w:t>
            </w:r>
            <w:proofErr w:type="gramStart"/>
            <w:r w:rsidRPr="00EF0042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>Их географическое положение, столицы, достопримечательности, культурные особенности (национальные праздники, традиции, обычаи)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357B39" w:rsidP="00A1437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  <w:r w:rsidR="00185742" w:rsidRPr="00EF004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93CD6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BD0DF5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372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Диалогическая речь</w:t>
            </w:r>
          </w:p>
          <w:p w:rsidR="00A14372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Монологическая речь</w:t>
            </w:r>
          </w:p>
          <w:p w:rsidR="00A14372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Смысловое чтение</w:t>
            </w:r>
          </w:p>
          <w:p w:rsidR="00A14372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 речь</w:t>
            </w:r>
          </w:p>
          <w:p w:rsidR="00A14372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Фонетическая сторона речи</w:t>
            </w:r>
          </w:p>
          <w:p w:rsidR="00A14372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Орфография и пунктуация</w:t>
            </w:r>
          </w:p>
          <w:p w:rsidR="00A14372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Лексическая сторона речи</w:t>
            </w:r>
          </w:p>
          <w:p w:rsidR="00A14372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Грамматическая сторона речи</w:t>
            </w:r>
          </w:p>
          <w:p w:rsidR="00954B9C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Социокультурные</w:t>
            </w:r>
            <w:proofErr w:type="spellEnd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proofErr w:type="spellEnd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2E9C" w:rsidRPr="00EF0042" w:rsidRDefault="00C72E9C" w:rsidP="00C72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  <w:p w:rsidR="00C72E9C" w:rsidRPr="00EF0042" w:rsidRDefault="00C72E9C" w:rsidP="00C72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</w:t>
            </w:r>
          </w:p>
          <w:p w:rsidR="00954B9C" w:rsidRPr="00EF0042" w:rsidRDefault="00C72E9C" w:rsidP="00C72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Диктант</w:t>
            </w:r>
          </w:p>
          <w:p w:rsidR="006938A2" w:rsidRPr="00EF0042" w:rsidRDefault="006938A2" w:rsidP="00C72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CA1" w:rsidRPr="00EF0042" w:rsidRDefault="00F67CA1" w:rsidP="00F6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</w:t>
            </w:r>
            <w:proofErr w:type="gramStart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spellEnd"/>
          </w:p>
          <w:p w:rsidR="00F67CA1" w:rsidRPr="00EF0042" w:rsidRDefault="00F67CA1" w:rsidP="00F6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Skysmart</w:t>
            </w:r>
            <w:proofErr w:type="spellEnd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F67CA1" w:rsidRPr="00EF0042" w:rsidRDefault="00F67CA1" w:rsidP="00F6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Quizlet</w:t>
            </w: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  <w:p w:rsidR="00F67CA1" w:rsidRPr="00EF0042" w:rsidRDefault="00F67CA1" w:rsidP="00F6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Islcollective.com</w:t>
            </w:r>
          </w:p>
          <w:p w:rsidR="00954B9C" w:rsidRPr="00EF0042" w:rsidRDefault="00F67CA1" w:rsidP="00F6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Wordwall.com</w:t>
            </w:r>
          </w:p>
        </w:tc>
      </w:tr>
      <w:tr w:rsidR="00B31A3B" w:rsidRPr="00EF0042" w:rsidTr="006938A2">
        <w:trPr>
          <w:trHeight w:hRule="exact" w:val="28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 w:rsidP="00A143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 w:rsidP="00A1437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Выдающиеся люди родной страны и страны/стран изучаемого языка: писатели, поэты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185742" w:rsidP="00A1437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4372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Диалогическая речь</w:t>
            </w:r>
          </w:p>
          <w:p w:rsidR="00A14372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Монологическая речь</w:t>
            </w:r>
          </w:p>
          <w:p w:rsidR="00A14372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Смысловое чтение</w:t>
            </w:r>
          </w:p>
          <w:p w:rsidR="00A14372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 речь</w:t>
            </w:r>
          </w:p>
          <w:p w:rsidR="00A14372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Фонетическая сторона речи</w:t>
            </w:r>
          </w:p>
          <w:p w:rsidR="00A14372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Орфография и пунктуация</w:t>
            </w:r>
          </w:p>
          <w:p w:rsidR="00A14372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Лексическая сторона речи</w:t>
            </w:r>
          </w:p>
          <w:p w:rsidR="00A14372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Грамматическая сторона речи</w:t>
            </w:r>
          </w:p>
          <w:p w:rsidR="00954B9C" w:rsidRPr="00EF0042" w:rsidRDefault="00A14372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Социокультурные</w:t>
            </w:r>
            <w:proofErr w:type="spellEnd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proofErr w:type="spellEnd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2E9C" w:rsidRPr="00EF0042" w:rsidRDefault="00C72E9C" w:rsidP="00C72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</w:p>
          <w:p w:rsidR="00954B9C" w:rsidRPr="00EF0042" w:rsidRDefault="00C72E9C" w:rsidP="00C72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CA1" w:rsidRPr="00EF0042" w:rsidRDefault="00F67CA1" w:rsidP="00F6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F67CA1" w:rsidRPr="00EF0042" w:rsidRDefault="00F67CA1" w:rsidP="00F6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Skysmart.ru</w:t>
            </w:r>
          </w:p>
          <w:p w:rsidR="00F67CA1" w:rsidRPr="00EF0042" w:rsidRDefault="00F67CA1" w:rsidP="00F6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Quizlet.com</w:t>
            </w:r>
          </w:p>
          <w:p w:rsidR="00F67CA1" w:rsidRPr="00EF0042" w:rsidRDefault="00F67CA1" w:rsidP="00F6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Islcollective.com</w:t>
            </w:r>
          </w:p>
          <w:p w:rsidR="00954B9C" w:rsidRPr="00EF0042" w:rsidRDefault="00F67CA1" w:rsidP="00F67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Wordwall.com</w:t>
            </w:r>
          </w:p>
        </w:tc>
      </w:tr>
      <w:tr w:rsidR="00F67CA1" w:rsidRPr="00EF0042" w:rsidTr="00A14372">
        <w:trPr>
          <w:trHeight w:hRule="exact" w:val="328"/>
        </w:trPr>
        <w:tc>
          <w:tcPr>
            <w:tcW w:w="0" w:type="auto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 w:rsidP="00A1437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2D1EE4" w:rsidP="00A1437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  <w:r w:rsidRPr="00EF004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 w:rsidP="00A1437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6324C1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 w:rsidP="00A14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B9C" w:rsidRPr="00EF0042" w:rsidRDefault="00954B9C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954B9C" w:rsidRPr="00EF0042" w:rsidRDefault="00954B9C">
      <w:pPr>
        <w:rPr>
          <w:rFonts w:ascii="Times New Roman" w:hAnsi="Times New Roman" w:cs="Times New Roman"/>
          <w:sz w:val="24"/>
          <w:szCs w:val="24"/>
        </w:rPr>
        <w:sectPr w:rsidR="00954B9C" w:rsidRPr="00EF0042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54B9C" w:rsidRPr="00EF0042" w:rsidRDefault="00954B9C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</w:rPr>
      </w:pPr>
    </w:p>
    <w:p w:rsidR="00A91E81" w:rsidRPr="00EF0042" w:rsidRDefault="00EE4D05" w:rsidP="00A91E81">
      <w:pPr>
        <w:autoSpaceDE w:val="0"/>
        <w:autoSpaceDN w:val="0"/>
        <w:spacing w:before="70" w:after="0" w:line="230" w:lineRule="auto"/>
        <w:ind w:right="4342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F00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ПОУРОЧНОЕ ПЛАНИРОВАНИЕ </w:t>
      </w:r>
      <w:r w:rsidR="00A91E81" w:rsidRPr="00EF00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(ПРОЕКТ)</w:t>
      </w:r>
    </w:p>
    <w:p w:rsidR="00954B9C" w:rsidRPr="00EF0042" w:rsidRDefault="00954B9C">
      <w:pPr>
        <w:autoSpaceDE w:val="0"/>
        <w:autoSpaceDN w:val="0"/>
        <w:spacing w:after="320" w:line="23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1002"/>
        <w:gridCol w:w="2704"/>
        <w:gridCol w:w="654"/>
        <w:gridCol w:w="1711"/>
        <w:gridCol w:w="1767"/>
        <w:gridCol w:w="1086"/>
        <w:gridCol w:w="1670"/>
      </w:tblGrid>
      <w:tr w:rsidR="004404D9" w:rsidRPr="00EF0042" w:rsidTr="002B48A8">
        <w:trPr>
          <w:trHeight w:val="79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EF00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0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 w:rsidP="00FA64C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  <w:r w:rsidRPr="00EF00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0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Виды, формы контроля</w:t>
            </w:r>
          </w:p>
        </w:tc>
      </w:tr>
      <w:tr w:rsidR="004404D9" w:rsidRPr="00EF0042" w:rsidTr="002B48A8">
        <w:trPr>
          <w:trHeight w:val="7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9C" w:rsidRPr="00EF0042" w:rsidRDefault="00954B9C" w:rsidP="00FA6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4D9" w:rsidRPr="00EF0042" w:rsidTr="002B48A8">
        <w:trPr>
          <w:trHeight w:val="7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24362C" w:rsidP="00FA6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="00FD177B"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  <w:proofErr w:type="spellEnd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4D9" w:rsidRPr="00EF0042" w:rsidTr="002B48A8">
        <w:trPr>
          <w:trHeight w:val="7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24362C" w:rsidP="00FA6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="00FD177B"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177B" w:rsidRPr="00EF0042">
              <w:rPr>
                <w:rFonts w:ascii="Times New Roman" w:hAnsi="Times New Roman" w:cs="Times New Roman"/>
                <w:sz w:val="24"/>
                <w:szCs w:val="24"/>
              </w:rPr>
              <w:t>Входной</w:t>
            </w:r>
            <w:proofErr w:type="spellEnd"/>
            <w:r w:rsidR="00FD177B"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177B" w:rsidRPr="00EF004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F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FD17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4404D9" w:rsidRPr="00EF0042" w:rsidTr="002B48A8">
        <w:trPr>
          <w:trHeight w:val="7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FD177B" w:rsidP="00FA6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  <w:proofErr w:type="spellEnd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4D9" w:rsidRPr="00EF0042" w:rsidTr="002B48A8">
        <w:trPr>
          <w:trHeight w:val="793"/>
        </w:trPr>
        <w:tc>
          <w:tcPr>
            <w:tcW w:w="0" w:type="auto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FD177B" w:rsidP="00FA6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M1. People around the world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4D9" w:rsidRPr="00EF0042" w:rsidTr="002B48A8">
        <w:trPr>
          <w:trHeight w:val="7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FD177B" w:rsidP="00FA6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M1. </w:t>
            </w: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Sports&amp;Hobbies</w:t>
            </w:r>
            <w:proofErr w:type="spellEnd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FD177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4D9" w:rsidRPr="00EF0042" w:rsidTr="002B48A8">
        <w:trPr>
          <w:trHeight w:val="7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FD177B" w:rsidP="00FA6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M1. Jobs </w:t>
            </w: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FD177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4D9" w:rsidRPr="00EF0042" w:rsidTr="002B48A8">
        <w:trPr>
          <w:trHeight w:val="7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FD177B" w:rsidP="00FA6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M1. Culture Corner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4D9" w:rsidRPr="00EF0042" w:rsidTr="002B48A8">
        <w:trPr>
          <w:trHeight w:val="7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FD177B" w:rsidP="00FA6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Everyday</w:t>
            </w: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4D9" w:rsidRPr="00EF0042" w:rsidTr="002B48A8">
        <w:trPr>
          <w:trHeight w:val="7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FD177B" w:rsidP="00FA6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M1. Appearance </w:t>
            </w: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Внешность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2B48A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4D9" w:rsidRPr="00EF0042" w:rsidTr="002B48A8">
        <w:trPr>
          <w:trHeight w:val="7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1415C5" w:rsidP="00FA6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M1. </w:t>
            </w:r>
            <w:r w:rsidR="006F5B93"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VB6 Abilities </w:t>
            </w:r>
            <w:proofErr w:type="spellStart"/>
            <w:r w:rsidR="006F5B93" w:rsidRPr="00EF0042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6F5B9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4D9" w:rsidRPr="00EF0042" w:rsidTr="002B48A8">
        <w:trPr>
          <w:trHeight w:val="7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F61889" w:rsidP="00FA6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Start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. Informal Letters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4D9" w:rsidRPr="00EF0042" w:rsidTr="002B48A8">
        <w:trPr>
          <w:trHeight w:val="7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F61889" w:rsidP="00FA6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M1. Writing Emails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F618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5734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5734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4404D9" w:rsidRPr="00EF0042" w:rsidTr="002B48A8">
        <w:trPr>
          <w:trHeight w:val="7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F61889" w:rsidP="00FA6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Start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Curricular</w:t>
            </w:r>
            <w:proofErr w:type="spellEnd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Geography</w:t>
            </w:r>
            <w:proofErr w:type="spellEnd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F618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4D9" w:rsidRPr="00EF0042" w:rsidTr="002B48A8">
        <w:trPr>
          <w:trHeight w:val="7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F61889" w:rsidP="00FA6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Start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. Language Review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04D9" w:rsidRPr="00EF0042" w:rsidTr="002B48A8">
        <w:trPr>
          <w:trHeight w:val="7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04D9" w:rsidRPr="00EF0042" w:rsidRDefault="004404D9" w:rsidP="00FA6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M1. Skills 1</w:t>
            </w:r>
          </w:p>
          <w:p w:rsidR="00954B9C" w:rsidRPr="00EF0042" w:rsidRDefault="004404D9" w:rsidP="00FA6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Речевые</w:t>
            </w:r>
            <w:proofErr w:type="spellEnd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proofErr w:type="spellEnd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4404D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4D9" w:rsidRPr="00EF0042" w:rsidTr="002B48A8">
        <w:trPr>
          <w:trHeight w:val="7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4404D9" w:rsidP="00FA6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M1. Russia (</w:t>
            </w: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spellEnd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4D9" w:rsidRPr="00EF0042" w:rsidTr="002B48A8">
        <w:trPr>
          <w:trHeight w:val="7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4404D9" w:rsidP="00FA6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Комплексная работа по Модулю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4404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57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4404D9" w:rsidRPr="00EF0042" w:rsidTr="002B48A8">
        <w:trPr>
          <w:trHeight w:val="7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4404D9" w:rsidP="00FA6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… дома лучше (Вводный урок)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4D9" w:rsidRPr="00EF0042" w:rsidTr="002B48A8">
        <w:trPr>
          <w:trHeight w:val="7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404D9" w:rsidRPr="00EF0042" w:rsidRDefault="004404D9" w:rsidP="00FA6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57347F"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Nautilus</w:t>
            </w: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House</w:t>
            </w:r>
          </w:p>
          <w:p w:rsidR="00954B9C" w:rsidRPr="00EF0042" w:rsidRDefault="004404D9" w:rsidP="00FA6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(Дом в стиле Наутилуса)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4D9" w:rsidRPr="00EF0042" w:rsidTr="002B48A8">
        <w:trPr>
          <w:trHeight w:val="7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4404D9" w:rsidP="00FA6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M2. Life in a Shell (</w:t>
            </w: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proofErr w:type="spellEnd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раковине</w:t>
            </w:r>
            <w:proofErr w:type="spellEnd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4D9" w:rsidRPr="00EF0042" w:rsidTr="002B48A8">
        <w:trPr>
          <w:trHeight w:val="7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4404D9" w:rsidP="00FA6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M2. VB</w:t>
            </w:r>
            <w:r w:rsidR="000F0EF7" w:rsidRPr="00EF00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. Types of Houses (</w:t>
            </w: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proofErr w:type="spellEnd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  <w:proofErr w:type="spellEnd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4D9" w:rsidRPr="00EF0042" w:rsidTr="002B48A8">
        <w:trPr>
          <w:trHeight w:val="7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0F0EF7" w:rsidP="00FA6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M2. </w:t>
            </w:r>
            <w:r w:rsidR="004404D9" w:rsidRPr="00EF0042">
              <w:rPr>
                <w:rFonts w:ascii="Times New Roman" w:hAnsi="Times New Roman" w:cs="Times New Roman"/>
                <w:sz w:val="24"/>
                <w:szCs w:val="24"/>
              </w:rPr>
              <w:t>Culture Corner (</w:t>
            </w:r>
            <w:proofErr w:type="spellStart"/>
            <w:r w:rsidR="004404D9" w:rsidRPr="00EF0042">
              <w:rPr>
                <w:rFonts w:ascii="Times New Roman" w:hAnsi="Times New Roman" w:cs="Times New Roman"/>
                <w:sz w:val="24"/>
                <w:szCs w:val="24"/>
              </w:rPr>
              <w:t>Уголок</w:t>
            </w:r>
            <w:proofErr w:type="spellEnd"/>
            <w:r w:rsidR="004404D9"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04D9" w:rsidRPr="00EF0042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  <w:r w:rsidR="004404D9" w:rsidRPr="00EF00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4D9" w:rsidRPr="00EF0042" w:rsidTr="002B48A8">
        <w:trPr>
          <w:trHeight w:val="7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0F0EF7" w:rsidP="00FA6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M2. </w:t>
            </w:r>
            <w:r w:rsidR="004404D9"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Special places </w:t>
            </w:r>
            <w:proofErr w:type="spellStart"/>
            <w:r w:rsidR="004404D9" w:rsidRPr="00EF0042">
              <w:rPr>
                <w:rFonts w:ascii="Times New Roman" w:hAnsi="Times New Roman" w:cs="Times New Roman"/>
                <w:sz w:val="24"/>
                <w:szCs w:val="24"/>
              </w:rPr>
              <w:t>Особенные</w:t>
            </w:r>
            <w:proofErr w:type="spellEnd"/>
            <w:r w:rsidR="004404D9"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04D9" w:rsidRPr="00EF0042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D41F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D41F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4404D9" w:rsidRPr="00EF0042" w:rsidTr="002B48A8">
        <w:trPr>
          <w:trHeight w:val="7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0EF7" w:rsidRPr="00EF0042" w:rsidRDefault="000F0EF7" w:rsidP="00FA6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10. </w:t>
            </w: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Shops</w:t>
            </w: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54B9C" w:rsidRPr="00EF0042" w:rsidRDefault="00954B9C" w:rsidP="00FA6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0F0EF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04D9" w:rsidRPr="00EF0042" w:rsidTr="002B48A8">
        <w:trPr>
          <w:trHeight w:val="7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0EF7" w:rsidRPr="00EF0042" w:rsidRDefault="000F0EF7" w:rsidP="00FA6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Going</w:t>
            </w: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Around</w:t>
            </w:r>
          </w:p>
          <w:p w:rsidR="00954B9C" w:rsidRPr="00EF0042" w:rsidRDefault="000F0EF7" w:rsidP="00FA6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(Ходим по магазинам)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0F0EF7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04D9" w:rsidRPr="00EF0042" w:rsidTr="002B48A8">
        <w:trPr>
          <w:trHeight w:val="7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0F0EF7" w:rsidP="00FA6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M2. Skills. Places in the area (</w:t>
            </w: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Речевые</w:t>
            </w: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умения</w:t>
            </w: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находится в районе)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D41F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D41F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4404D9" w:rsidRPr="00EF0042" w:rsidTr="002B48A8">
        <w:trPr>
          <w:trHeight w:val="7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0F0EF7" w:rsidP="00FA6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Пишем электронное письмо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B9C" w:rsidRPr="00EF0042" w:rsidRDefault="00954B9C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954B9C" w:rsidRPr="00EF0042" w:rsidRDefault="00954B9C">
      <w:pPr>
        <w:rPr>
          <w:rFonts w:ascii="Times New Roman" w:hAnsi="Times New Roman" w:cs="Times New Roman"/>
          <w:sz w:val="24"/>
          <w:szCs w:val="24"/>
        </w:rPr>
        <w:sectPr w:rsidR="00954B9C" w:rsidRPr="00EF0042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54B9C" w:rsidRPr="00EF0042" w:rsidRDefault="00954B9C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954B9C" w:rsidRPr="00EF0042" w:rsidTr="0057347F">
        <w:trPr>
          <w:trHeight w:hRule="exact" w:val="113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0EF7" w:rsidRPr="00EF0042" w:rsidRDefault="000F0EF7" w:rsidP="000F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M2. Informal announces/</w:t>
            </w:r>
          </w:p>
          <w:p w:rsidR="00954B9C" w:rsidRPr="00EF0042" w:rsidRDefault="000F0EF7" w:rsidP="000F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notices </w:t>
            </w: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Неофициальные</w:t>
            </w:r>
            <w:proofErr w:type="spellEnd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объявления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B9C" w:rsidRPr="00EF0042" w:rsidTr="0057347F">
        <w:trPr>
          <w:trHeight w:hRule="exact" w:val="100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0F0E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Curricular</w:t>
            </w: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&amp;</w:t>
            </w: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Метапредметность</w:t>
            </w:r>
            <w:proofErr w:type="spellEnd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Искусство и дизайн)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B9C" w:rsidRPr="00EF004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0EF7" w:rsidRPr="00EF0042" w:rsidRDefault="000F0EF7" w:rsidP="000F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M2. Language</w:t>
            </w:r>
            <w:r w:rsidR="00FA64CB"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Review 2</w:t>
            </w:r>
          </w:p>
          <w:p w:rsidR="000F0EF7" w:rsidRPr="00EF0042" w:rsidRDefault="000F0EF7" w:rsidP="000F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</w:t>
            </w:r>
            <w:proofErr w:type="gramEnd"/>
          </w:p>
          <w:p w:rsidR="000F0EF7" w:rsidRPr="00EF0042" w:rsidRDefault="000F0EF7" w:rsidP="000F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</w:t>
            </w:r>
            <w:proofErr w:type="spellEnd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954B9C" w:rsidRPr="00EF0042" w:rsidRDefault="000F0EF7" w:rsidP="000F0E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языковые навыки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B9C" w:rsidRPr="00EF0042" w:rsidTr="002907F2">
        <w:trPr>
          <w:trHeight w:hRule="exact" w:val="98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2907F2" w:rsidP="002907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Контрольная работа по Модулю 2. </w:t>
            </w:r>
            <w:r w:rsidR="00252E86"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Устная часть.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B32C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D41F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954B9C" w:rsidRPr="00EF0042" w:rsidTr="002907F2">
        <w:trPr>
          <w:trHeight w:hRule="exact" w:val="853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2907F2" w:rsidP="000F0E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(Речевые умения)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54B9C" w:rsidRPr="00EF0042" w:rsidTr="002907F2">
        <w:trPr>
          <w:trHeight w:hRule="exact" w:val="9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7F2" w:rsidRPr="00EF0042" w:rsidRDefault="002907F2" w:rsidP="002907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r w:rsidR="00FA64CB"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(Обще</w:t>
            </w:r>
          </w:p>
          <w:p w:rsidR="00954B9C" w:rsidRPr="00EF0042" w:rsidRDefault="002907F2" w:rsidP="002907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учебные умения)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54B9C" w:rsidRPr="00EF0042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2907F2" w:rsidP="0029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M2. Russia (</w:t>
            </w: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54B9C" w:rsidRPr="00EF0042" w:rsidTr="00B32C82">
        <w:trPr>
          <w:trHeight w:hRule="exact" w:val="100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2907F2" w:rsidP="00252E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Контрольная работа по Модулю 2. </w:t>
            </w:r>
            <w:r w:rsidR="00252E86"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 часть.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B32C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B32C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954B9C" w:rsidRPr="00EF0042" w:rsidTr="00B32C82">
        <w:trPr>
          <w:trHeight w:hRule="exact" w:val="98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2907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3. Free Time Activities. </w:t>
            </w: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Вводный</w:t>
            </w: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 на досуге.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54B9C" w:rsidRPr="00EF004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7F2" w:rsidRPr="00EF0042" w:rsidRDefault="00252E86" w:rsidP="002907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М3. </w:t>
            </w:r>
            <w:r w:rsidR="002907F2" w:rsidRPr="00EF0042">
              <w:rPr>
                <w:rFonts w:ascii="Times New Roman" w:hAnsi="Times New Roman" w:cs="Times New Roman"/>
                <w:sz w:val="24"/>
                <w:szCs w:val="24"/>
              </w:rPr>
              <w:t>Daily</w:t>
            </w:r>
            <w:r w:rsidR="002907F2"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907F2" w:rsidRPr="00EF0042">
              <w:rPr>
                <w:rFonts w:ascii="Times New Roman" w:hAnsi="Times New Roman" w:cs="Times New Roman"/>
                <w:sz w:val="24"/>
                <w:szCs w:val="24"/>
              </w:rPr>
              <w:t>Routines</w:t>
            </w:r>
          </w:p>
          <w:p w:rsidR="00954B9C" w:rsidRPr="00EF0042" w:rsidRDefault="002907F2" w:rsidP="002907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Распорядок дня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CE3A4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B9C" w:rsidRPr="00EF004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7F2" w:rsidRPr="00EF0042" w:rsidRDefault="002907F2" w:rsidP="0029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M3. VB12. Daily Routines</w:t>
            </w:r>
          </w:p>
          <w:p w:rsidR="00954B9C" w:rsidRPr="00EF0042" w:rsidRDefault="002907F2" w:rsidP="0029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Распорядок</w:t>
            </w: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B9C" w:rsidRPr="00EF0042" w:rsidTr="00B32C82">
        <w:trPr>
          <w:trHeight w:hRule="exact" w:val="71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252E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М3. </w:t>
            </w:r>
            <w:r w:rsidR="00CE3A4E" w:rsidRPr="00EF0042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r w:rsidR="00CE3A4E"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E3A4E" w:rsidRPr="00EF0042">
              <w:rPr>
                <w:rFonts w:ascii="Times New Roman" w:hAnsi="Times New Roman" w:cs="Times New Roman"/>
                <w:sz w:val="24"/>
                <w:szCs w:val="24"/>
              </w:rPr>
              <w:t>Days</w:t>
            </w:r>
            <w:r w:rsidR="00CE3A4E"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(Рабочие дни)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CE3A4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B32C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B32C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954B9C" w:rsidRPr="00EF0042" w:rsidTr="00B32C82">
        <w:trPr>
          <w:trHeight w:hRule="exact" w:val="65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25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М3. Culture Corner: School Day in England (</w:t>
            </w: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Уголоккультуры</w:t>
            </w:r>
            <w:proofErr w:type="spellEnd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школьныйденьвАнглии</w:t>
            </w:r>
            <w:proofErr w:type="spellEnd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54B9C" w:rsidRPr="00EF0042" w:rsidTr="00B32C82">
        <w:trPr>
          <w:trHeight w:hRule="exact" w:val="70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E86" w:rsidRPr="00EF0042" w:rsidRDefault="00252E86" w:rsidP="0025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М3. Everyday English. Asking/telling the time</w:t>
            </w:r>
          </w:p>
          <w:p w:rsidR="00954B9C" w:rsidRPr="00EF0042" w:rsidRDefault="00252E86" w:rsidP="00252E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(Повседневный </w:t>
            </w:r>
            <w:proofErr w:type="gramStart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английский</w:t>
            </w:r>
            <w:proofErr w:type="gramEnd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Который час?)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54B9C" w:rsidRPr="00EF0042" w:rsidTr="00B32C82">
        <w:trPr>
          <w:trHeight w:hRule="exact" w:val="76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252E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М3. </w:t>
            </w: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True</w:t>
            </w:r>
            <w:proofErr w:type="spellEnd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friends</w:t>
            </w:r>
            <w:proofErr w:type="spellEnd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Настоящие друзья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54B9C" w:rsidRPr="00EF0042" w:rsidTr="00B32C82">
        <w:trPr>
          <w:trHeight w:hRule="exact" w:val="71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252E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13. </w:t>
            </w: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Animals</w:t>
            </w:r>
            <w:proofErr w:type="spellEnd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 </w:t>
            </w: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Pets</w:t>
            </w:r>
            <w:proofErr w:type="spellEnd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Животные/ Домашние животные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54B9C" w:rsidRPr="00EF0042" w:rsidTr="00B32C82">
        <w:trPr>
          <w:trHeight w:hRule="exact" w:val="699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252E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М3.</w:t>
            </w: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An</w:t>
            </w:r>
            <w:proofErr w:type="spellEnd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Amazing</w:t>
            </w:r>
            <w:proofErr w:type="spellEnd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School</w:t>
            </w:r>
            <w:proofErr w:type="spellEnd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(Удивительная школа)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54B9C" w:rsidRPr="00EF0042" w:rsidTr="00B32C82">
        <w:trPr>
          <w:trHeight w:hRule="exact" w:val="12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252E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М3. Writing. Email giving news (</w:t>
            </w: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</w:t>
            </w: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Электронное письмо о новости)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54B9C" w:rsidRPr="00EF0042" w:rsidTr="00B32C82">
        <w:trPr>
          <w:trHeight w:hRule="exact" w:val="126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252E86" w:rsidP="00B32C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М3. Language Review Повторение – языковые навыки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2E86" w:rsidRPr="00EF0042" w:rsidTr="00B32C82">
        <w:trPr>
          <w:trHeight w:hRule="exact" w:val="85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E86" w:rsidRPr="00EF0042" w:rsidRDefault="00252E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E86" w:rsidRPr="00EF0042" w:rsidRDefault="00252E86" w:rsidP="00252E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Модулю 3. Устная часть.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E86" w:rsidRPr="00EF0042" w:rsidRDefault="005530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E86" w:rsidRPr="00EF0042" w:rsidRDefault="00B32C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E86" w:rsidRPr="00EF0042" w:rsidRDefault="00252E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E86" w:rsidRPr="00EF0042" w:rsidRDefault="00252E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E86" w:rsidRPr="00EF0042" w:rsidRDefault="00B32C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954B9C" w:rsidRPr="00EF0042" w:rsidTr="00B32C82">
        <w:trPr>
          <w:trHeight w:hRule="exact" w:val="85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252E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252E86" w:rsidP="00252E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М3.</w:t>
            </w: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Revision</w:t>
            </w:r>
            <w:proofErr w:type="spellEnd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(Повторение)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2E86" w:rsidRPr="00EF0042" w:rsidTr="00B32C82">
        <w:trPr>
          <w:trHeight w:hRule="exact" w:val="98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E86" w:rsidRPr="00EF0042" w:rsidRDefault="00252E86" w:rsidP="00C903C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E86" w:rsidRPr="00EF0042" w:rsidRDefault="00252E86" w:rsidP="00252E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Skills</w:t>
            </w:r>
            <w:proofErr w:type="spellEnd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</w:t>
            </w:r>
          </w:p>
          <w:p w:rsidR="00252E86" w:rsidRPr="00EF0042" w:rsidRDefault="00252E86" w:rsidP="00252E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(Речевые умения 3)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E86" w:rsidRPr="00EF0042" w:rsidRDefault="00252E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E86" w:rsidRPr="00EF0042" w:rsidRDefault="00252E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E86" w:rsidRPr="00EF0042" w:rsidRDefault="00252E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E86" w:rsidRPr="00EF0042" w:rsidRDefault="00252E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E86" w:rsidRPr="00EF0042" w:rsidRDefault="00252E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2E86" w:rsidRPr="00EF0042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E86" w:rsidRPr="00EF0042" w:rsidRDefault="00252E86" w:rsidP="00C903C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E86" w:rsidRPr="00EF0042" w:rsidRDefault="00252E86" w:rsidP="00252E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М3. Russia</w:t>
            </w: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52E86" w:rsidRPr="00EF0042" w:rsidRDefault="00252E86" w:rsidP="00252E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E86" w:rsidRPr="00EF0042" w:rsidRDefault="00252E8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E86" w:rsidRPr="00EF0042" w:rsidRDefault="00252E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E86" w:rsidRPr="00EF0042" w:rsidRDefault="00252E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E86" w:rsidRPr="00EF0042" w:rsidRDefault="00252E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E86" w:rsidRPr="00EF0042" w:rsidRDefault="00252E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2E86" w:rsidRPr="00EF0042" w:rsidTr="00B32C82">
        <w:trPr>
          <w:trHeight w:hRule="exact" w:val="10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E86" w:rsidRPr="00EF0042" w:rsidRDefault="00252E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E86" w:rsidRPr="00EF0042" w:rsidRDefault="00252E86" w:rsidP="00252E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Модулю 3. Письменная часть.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E86" w:rsidRPr="00EF0042" w:rsidRDefault="00252E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E86" w:rsidRPr="00EF0042" w:rsidRDefault="00B32C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E86" w:rsidRPr="00EF0042" w:rsidRDefault="00252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E86" w:rsidRPr="00EF0042" w:rsidRDefault="00252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E86" w:rsidRPr="00EF0042" w:rsidRDefault="00B3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252E86" w:rsidRPr="00EF0042" w:rsidTr="00B32C82">
        <w:trPr>
          <w:trHeight w:hRule="exact" w:val="98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E86" w:rsidRPr="00EF0042" w:rsidRDefault="00252E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E86" w:rsidRPr="00EF0042" w:rsidRDefault="00252E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Start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proofErr w:type="gramEnd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Вводный урок. </w:t>
            </w: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Weather</w:t>
            </w: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Seasons</w:t>
            </w: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(Погода и времена года)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E86" w:rsidRPr="00EF0042" w:rsidRDefault="00252E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E86" w:rsidRPr="00EF0042" w:rsidRDefault="00252E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E86" w:rsidRPr="00EF0042" w:rsidRDefault="00252E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E86" w:rsidRPr="00EF0042" w:rsidRDefault="00252E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E86" w:rsidRPr="00EF0042" w:rsidRDefault="00252E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2E86" w:rsidRPr="00EF004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E86" w:rsidRPr="00EF0042" w:rsidRDefault="00252E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E86" w:rsidRPr="00EF0042" w:rsidRDefault="0034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М4. </w:t>
            </w:r>
            <w:r w:rsidR="00252E86" w:rsidRPr="00EF0042">
              <w:rPr>
                <w:rFonts w:ascii="Times New Roman" w:hAnsi="Times New Roman" w:cs="Times New Roman"/>
                <w:sz w:val="24"/>
                <w:szCs w:val="24"/>
              </w:rPr>
              <w:t>On the go (</w:t>
            </w:r>
            <w:r w:rsidR="00252E86"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252E86"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E86"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пути</w:t>
            </w:r>
            <w:r w:rsidR="00252E86" w:rsidRPr="00EF00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E86" w:rsidRPr="00EF0042" w:rsidRDefault="00252E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E86" w:rsidRPr="00EF0042" w:rsidRDefault="00252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E86" w:rsidRPr="00EF0042" w:rsidRDefault="00252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E86" w:rsidRPr="00EF0042" w:rsidRDefault="00252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E86" w:rsidRPr="00EF0042" w:rsidRDefault="00252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E86" w:rsidRPr="00EF0042" w:rsidTr="00B32C82">
        <w:trPr>
          <w:trHeight w:hRule="exact" w:val="93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E86" w:rsidRPr="00EF0042" w:rsidRDefault="00252E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E86" w:rsidRPr="00EF0042" w:rsidRDefault="0034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М4. </w:t>
            </w:r>
            <w:r w:rsidR="00252E86" w:rsidRPr="00EF0042">
              <w:rPr>
                <w:rFonts w:ascii="Times New Roman" w:hAnsi="Times New Roman" w:cs="Times New Roman"/>
                <w:sz w:val="24"/>
                <w:szCs w:val="24"/>
              </w:rPr>
              <w:t>Shopping Time (</w:t>
            </w:r>
            <w:r w:rsidR="00252E86"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  <w:r w:rsidR="00252E86"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E86"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покупок</w:t>
            </w:r>
            <w:r w:rsidR="00252E86" w:rsidRPr="00EF00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E86" w:rsidRPr="00EF0042" w:rsidRDefault="00252E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E86" w:rsidRPr="00EF0042" w:rsidRDefault="00252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E86" w:rsidRPr="00EF0042" w:rsidRDefault="00252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E86" w:rsidRPr="00EF0042" w:rsidRDefault="00252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E86" w:rsidRPr="00EF0042" w:rsidRDefault="00252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E86" w:rsidRPr="00EF0042" w:rsidTr="00A53EB4">
        <w:trPr>
          <w:trHeight w:hRule="exact" w:val="9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E86" w:rsidRPr="00EF0042" w:rsidRDefault="00252E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E86" w:rsidRPr="00EF0042" w:rsidRDefault="0034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М4. </w:t>
            </w:r>
            <w:r w:rsidR="00252E86" w:rsidRPr="00EF0042">
              <w:rPr>
                <w:rFonts w:ascii="Times New Roman" w:hAnsi="Times New Roman" w:cs="Times New Roman"/>
                <w:sz w:val="24"/>
                <w:szCs w:val="24"/>
              </w:rPr>
              <w:t>Culture Corner: Mall of America (</w:t>
            </w:r>
            <w:r w:rsidR="00252E86"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Страноведение</w:t>
            </w:r>
            <w:r w:rsidR="00252E86"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52E86"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молы</w:t>
            </w:r>
            <w:r w:rsidR="00252E86"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E86"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Америки</w:t>
            </w:r>
            <w:r w:rsidR="00252E86" w:rsidRPr="00EF00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E86" w:rsidRPr="00EF0042" w:rsidRDefault="00252E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E86" w:rsidRPr="00EF0042" w:rsidRDefault="00252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E86" w:rsidRPr="00EF0042" w:rsidRDefault="00252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E86" w:rsidRPr="00EF0042" w:rsidRDefault="00252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E86" w:rsidRPr="00EF0042" w:rsidRDefault="00252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E86" w:rsidRPr="00EF0042" w:rsidTr="00A109E2">
        <w:trPr>
          <w:trHeight w:hRule="exact" w:val="69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E86" w:rsidRPr="00EF0042" w:rsidRDefault="00252E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E86" w:rsidRPr="00EF0042" w:rsidRDefault="0034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М4. </w:t>
            </w:r>
            <w:r w:rsidR="00FF6C09" w:rsidRPr="00EF0042">
              <w:rPr>
                <w:rFonts w:ascii="Times New Roman" w:hAnsi="Times New Roman" w:cs="Times New Roman"/>
                <w:sz w:val="24"/>
                <w:szCs w:val="24"/>
              </w:rPr>
              <w:t>Everyday English. Buying drinks and snacks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E86" w:rsidRPr="00EF0042" w:rsidRDefault="00252E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E86" w:rsidRPr="00EF0042" w:rsidRDefault="00252E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E86" w:rsidRPr="00EF0042" w:rsidRDefault="00252E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E86" w:rsidRPr="00EF0042" w:rsidRDefault="00252E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E86" w:rsidRPr="00EF0042" w:rsidRDefault="00252E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2E86" w:rsidRPr="00EF0042" w:rsidTr="00A109E2">
        <w:trPr>
          <w:trHeight w:hRule="exact" w:val="72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E86" w:rsidRPr="00EF0042" w:rsidRDefault="00252E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E86" w:rsidRPr="00EF0042" w:rsidRDefault="0034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Start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F6C09" w:rsidRPr="00EF0042">
              <w:rPr>
                <w:rFonts w:ascii="Times New Roman" w:hAnsi="Times New Roman" w:cs="Times New Roman"/>
                <w:sz w:val="24"/>
                <w:szCs w:val="24"/>
              </w:rPr>
              <w:t>Marvelous markets (</w:t>
            </w:r>
            <w:r w:rsidR="00FF6C09"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Потрясающие</w:t>
            </w:r>
            <w:r w:rsidR="00FF6C09"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C09"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рынки</w:t>
            </w:r>
            <w:r w:rsidR="00FF6C09" w:rsidRPr="00EF00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E86" w:rsidRPr="00EF0042" w:rsidRDefault="00FF6C0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E86" w:rsidRPr="00EF0042" w:rsidRDefault="00252E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E86" w:rsidRPr="00EF0042" w:rsidRDefault="00252E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E86" w:rsidRPr="00EF0042" w:rsidRDefault="00252E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E86" w:rsidRPr="00EF0042" w:rsidRDefault="00252E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52E86" w:rsidRPr="00EF0042" w:rsidTr="00A109E2">
        <w:trPr>
          <w:trHeight w:hRule="exact" w:val="98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E86" w:rsidRPr="00EF0042" w:rsidRDefault="00252E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F6C09" w:rsidRPr="00EF0042" w:rsidRDefault="00FF6C09" w:rsidP="00FF6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Start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proofErr w:type="gramEnd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20. </w:t>
            </w: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Food</w:t>
            </w:r>
            <w:proofErr w:type="spellEnd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&amp; </w:t>
            </w: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Drinks</w:t>
            </w:r>
            <w:proofErr w:type="spellEnd"/>
          </w:p>
          <w:p w:rsidR="00252E86" w:rsidRPr="00EF0042" w:rsidRDefault="00FF6C09" w:rsidP="00FF6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(Продукты и напитки)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E86" w:rsidRPr="00EF0042" w:rsidRDefault="00252E8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E86" w:rsidRPr="00EF0042" w:rsidRDefault="00252E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E86" w:rsidRPr="00EF0042" w:rsidRDefault="00252E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E86" w:rsidRPr="00EF0042" w:rsidRDefault="00252E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2E86" w:rsidRPr="00EF0042" w:rsidRDefault="00252E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54B9C" w:rsidRPr="00EF0042" w:rsidRDefault="00954B9C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54B9C" w:rsidRPr="00EF0042" w:rsidRDefault="00954B9C">
      <w:pPr>
        <w:rPr>
          <w:rFonts w:ascii="Times New Roman" w:hAnsi="Times New Roman" w:cs="Times New Roman"/>
          <w:sz w:val="24"/>
          <w:szCs w:val="24"/>
          <w:lang w:val="ru-RU"/>
        </w:rPr>
        <w:sectPr w:rsidR="00954B9C" w:rsidRPr="00EF0042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54B9C" w:rsidRPr="00EF0042" w:rsidRDefault="00954B9C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954B9C" w:rsidRPr="00EF0042" w:rsidTr="00A109E2">
        <w:trPr>
          <w:trHeight w:hRule="exact" w:val="70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342D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Start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proofErr w:type="gramEnd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FF6C09"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Food</w:t>
            </w:r>
            <w:proofErr w:type="spellEnd"/>
            <w:r w:rsidR="00FF6C09"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F6C09"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and</w:t>
            </w:r>
            <w:proofErr w:type="spellEnd"/>
            <w:r w:rsidR="00FF6C09"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F6C09"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drinks</w:t>
            </w:r>
            <w:proofErr w:type="spellEnd"/>
            <w:r w:rsidR="00FF6C09"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Продукты и напитки.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FF6C0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54B9C" w:rsidRPr="00EF0042" w:rsidTr="00A109E2">
        <w:trPr>
          <w:trHeight w:hRule="exact" w:val="128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342D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М4. </w:t>
            </w:r>
            <w:r w:rsidR="00FF6C09" w:rsidRPr="00EF0042">
              <w:rPr>
                <w:rFonts w:ascii="Times New Roman" w:hAnsi="Times New Roman" w:cs="Times New Roman"/>
                <w:sz w:val="24"/>
                <w:szCs w:val="24"/>
              </w:rPr>
              <w:t>Skills. Festivals and celebrations (</w:t>
            </w:r>
            <w:r w:rsidR="00FF6C09"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Речевые</w:t>
            </w:r>
            <w:r w:rsidR="00A109E2"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C09"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умения</w:t>
            </w:r>
            <w:r w:rsidR="00FF6C09"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FF6C09"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Фестивали и праздники)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54B9C" w:rsidRPr="00EF0042" w:rsidTr="00A109E2">
        <w:trPr>
          <w:trHeight w:hRule="exact" w:val="98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FF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M4. VB21. Festivals and celebrations (</w:t>
            </w: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Фестивали</w:t>
            </w: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праздники</w:t>
            </w: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54B9C" w:rsidRPr="00EF0042" w:rsidTr="00A109E2">
        <w:trPr>
          <w:trHeight w:hRule="exact" w:val="98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34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М4. </w:t>
            </w:r>
            <w:r w:rsidR="00FF6C09" w:rsidRPr="00EF0042">
              <w:rPr>
                <w:rFonts w:ascii="Times New Roman" w:hAnsi="Times New Roman" w:cs="Times New Roman"/>
                <w:sz w:val="24"/>
                <w:szCs w:val="24"/>
              </w:rPr>
              <w:t>Writing a postcard from a festival  (</w:t>
            </w:r>
            <w:r w:rsidR="00FF6C09"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открытка</w:t>
            </w:r>
            <w:r w:rsidR="00FF6C09"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C09"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FF6C09"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C09"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фестиваля</w:t>
            </w:r>
            <w:r w:rsidR="00FF6C09" w:rsidRPr="00EF00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54B9C" w:rsidRPr="00EF0042" w:rsidTr="00A109E2">
        <w:trPr>
          <w:trHeight w:hRule="exact" w:val="100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342D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Start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proofErr w:type="gramEnd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FF6C09"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Writing</w:t>
            </w:r>
            <w:proofErr w:type="spellEnd"/>
            <w:r w:rsidR="00FF6C09"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="00FF6C09"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Postcards</w:t>
            </w:r>
            <w:proofErr w:type="spellEnd"/>
            <w:r w:rsidR="00FF6C09"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(Письменная речь.</w:t>
            </w:r>
            <w:proofErr w:type="gramEnd"/>
            <w:r w:rsidR="00FF6C09"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FF6C09"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Открытки)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54B9C" w:rsidRPr="00EF0042" w:rsidTr="00A109E2">
        <w:trPr>
          <w:trHeight w:hRule="exact" w:val="98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FF6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Curricular</w:t>
            </w:r>
            <w:proofErr w:type="spellEnd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proofErr w:type="gramStart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Geography</w:t>
            </w:r>
            <w:proofErr w:type="spellEnd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Метапредметность</w:t>
            </w:r>
            <w:proofErr w:type="spellEnd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proofErr w:type="gramEnd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География)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54B9C" w:rsidRPr="00EF0042" w:rsidTr="00A109E2">
        <w:trPr>
          <w:trHeight w:hRule="exact" w:val="100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342D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Start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proofErr w:type="gramEnd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gramStart"/>
            <w:r w:rsidR="00FF6C09"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Language Review (Повторение.</w:t>
            </w:r>
            <w:proofErr w:type="gramEnd"/>
            <w:r w:rsidR="00FF6C09"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gramStart"/>
            <w:r w:rsidR="00FF6C09"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Языковые навыки)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54B9C" w:rsidRPr="00EF0042" w:rsidTr="00A109E2">
        <w:trPr>
          <w:trHeight w:hRule="exact" w:val="70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FF6C09" w:rsidP="00FF6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Модулю 4. Устная часть.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A109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A109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954B9C" w:rsidRPr="00EF0042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FF6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Revision</w:t>
            </w:r>
            <w:proofErr w:type="spellEnd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54B9C" w:rsidRPr="00EF004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FF6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Skills</w:t>
            </w:r>
            <w:proofErr w:type="spellEnd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 (Речевые умения)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FF6C0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54B9C" w:rsidRPr="00EF0042" w:rsidTr="00A109E2">
        <w:trPr>
          <w:trHeight w:hRule="exact" w:val="99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FF6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4. </w:t>
            </w: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(Россия. Национальная еда)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A109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A109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954B9C" w:rsidRPr="00EF0042" w:rsidTr="00A109E2">
        <w:trPr>
          <w:trHeight w:hRule="exact" w:val="98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FF6C09" w:rsidP="00FF6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Модулю 4. Письменная часть.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A1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954B9C" w:rsidRPr="00EF0042" w:rsidTr="00A109E2">
        <w:trPr>
          <w:trHeight w:hRule="exact" w:val="1139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342D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5. Life in the Past. </w:t>
            </w: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 в прошлом (Вводный урок)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54B9C" w:rsidRPr="00EF0042" w:rsidTr="00A109E2">
        <w:trPr>
          <w:trHeight w:hRule="exact" w:val="85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A109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М5. </w:t>
            </w:r>
            <w:proofErr w:type="spellStart"/>
            <w:r w:rsidR="00342D5E"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Long</w:t>
            </w:r>
            <w:proofErr w:type="spellEnd"/>
            <w:r w:rsidR="00342D5E"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42D5E"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ago</w:t>
            </w:r>
            <w:proofErr w:type="spellEnd"/>
            <w:r w:rsidR="00342D5E"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(Давным-давно)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342D5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54B9C" w:rsidRPr="00EF0042" w:rsidTr="00A109E2">
        <w:trPr>
          <w:trHeight w:hRule="exact" w:val="84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A1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342D5E"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Ancient civilizations. </w:t>
            </w:r>
            <w:r w:rsidR="00342D5E"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Древние</w:t>
            </w:r>
            <w:r w:rsidR="00342D5E"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D5E"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цивилизации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342D5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54B9C" w:rsidRPr="00EF0042" w:rsidTr="00A109E2">
        <w:trPr>
          <w:trHeight w:hRule="exact" w:val="71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D5E" w:rsidRPr="00EF0042" w:rsidRDefault="00A109E2" w:rsidP="0034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342D5E" w:rsidRPr="00EF0042">
              <w:rPr>
                <w:rFonts w:ascii="Times New Roman" w:hAnsi="Times New Roman" w:cs="Times New Roman"/>
                <w:sz w:val="24"/>
                <w:szCs w:val="24"/>
              </w:rPr>
              <w:t>Culture Corner: Life in the UK</w:t>
            </w:r>
          </w:p>
          <w:p w:rsidR="00954B9C" w:rsidRPr="00EF0042" w:rsidRDefault="00342D5E" w:rsidP="00342D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(Уголок культуры: жизнь в Великобритании)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54B9C" w:rsidRPr="00EF0042" w:rsidTr="00A109E2">
        <w:trPr>
          <w:trHeight w:hRule="exact" w:val="1559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A109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М5. </w:t>
            </w:r>
            <w:proofErr w:type="spellStart"/>
            <w:r w:rsidR="00342D5E"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Everyday</w:t>
            </w:r>
            <w:proofErr w:type="spellEnd"/>
            <w:r w:rsidR="00342D5E"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42D5E"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English</w:t>
            </w:r>
            <w:proofErr w:type="spellEnd"/>
            <w:r w:rsidR="00342D5E"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proofErr w:type="gramStart"/>
            <w:r w:rsidR="00342D5E"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Childhood</w:t>
            </w:r>
            <w:proofErr w:type="spellEnd"/>
            <w:r w:rsidR="00342D5E"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42D5E"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memories</w:t>
            </w:r>
            <w:proofErr w:type="spellEnd"/>
            <w:r w:rsidR="00342D5E"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(Повседневный английский:</w:t>
            </w:r>
            <w:proofErr w:type="gramEnd"/>
            <w:r w:rsidR="00342D5E"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342D5E"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Детские воспоминания)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54B9C" w:rsidRPr="00EF0042" w:rsidTr="00A109E2">
        <w:trPr>
          <w:trHeight w:hRule="exact" w:val="999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342D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</w:t>
            </w: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23. </w:t>
            </w: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Childhood</w:t>
            </w:r>
            <w:proofErr w:type="spellEnd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memories</w:t>
            </w:r>
            <w:proofErr w:type="spellEnd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(Детские воспоминания)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54B9C" w:rsidRPr="00EF0042" w:rsidTr="00A109E2">
        <w:trPr>
          <w:trHeight w:hRule="exact" w:val="71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A109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М5. </w:t>
            </w:r>
            <w:proofErr w:type="spellStart"/>
            <w:r w:rsidR="00342D5E"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Skills</w:t>
            </w:r>
            <w:proofErr w:type="spellEnd"/>
            <w:r w:rsidR="00342D5E"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gramStart"/>
            <w:r w:rsidR="00342D5E"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Films (Речевые умения.</w:t>
            </w:r>
            <w:proofErr w:type="gramEnd"/>
            <w:r w:rsidR="00342D5E"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342D5E"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Фильмы)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54B9C" w:rsidRPr="00EF0042" w:rsidTr="00A109E2">
        <w:trPr>
          <w:trHeight w:hRule="exact" w:val="83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A1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342D5E" w:rsidRPr="00EF0042">
              <w:rPr>
                <w:rFonts w:ascii="Times New Roman" w:hAnsi="Times New Roman" w:cs="Times New Roman"/>
                <w:sz w:val="24"/>
                <w:szCs w:val="24"/>
              </w:rPr>
              <w:t>Writing email about a film  (</w:t>
            </w:r>
            <w:r w:rsidR="00342D5E"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</w:t>
            </w:r>
            <w:r w:rsidR="00342D5E"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D5E"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342D5E"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D5E"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фильме</w:t>
            </w:r>
            <w:r w:rsidR="00342D5E" w:rsidRPr="00EF00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54B9C" w:rsidRPr="00EF0042" w:rsidTr="00A109E2">
        <w:trPr>
          <w:trHeight w:hRule="exact" w:val="113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A109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М5. </w:t>
            </w:r>
            <w:proofErr w:type="spellStart"/>
            <w:r w:rsidR="00342D5E"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Curricular</w:t>
            </w:r>
            <w:proofErr w:type="spellEnd"/>
            <w:r w:rsidR="00342D5E"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="00342D5E"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History</w:t>
            </w:r>
            <w:proofErr w:type="spellEnd"/>
            <w:r w:rsidR="00342D5E"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342D5E"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Метапредметность</w:t>
            </w:r>
            <w:proofErr w:type="spellEnd"/>
            <w:r w:rsidR="00342D5E"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история)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54B9C" w:rsidRPr="00EF0042" w:rsidTr="00A109E2">
        <w:trPr>
          <w:trHeight w:hRule="exact" w:val="113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A109E2" w:rsidP="00342D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М5. </w:t>
            </w:r>
            <w:proofErr w:type="gramStart"/>
            <w:r w:rsidR="00342D5E"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Language Review (Повторение.</w:t>
            </w:r>
            <w:proofErr w:type="gramEnd"/>
            <w:r w:rsidR="00342D5E"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342D5E"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Языковые навыки)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54B9C" w:rsidRPr="00EF0042" w:rsidTr="00A109E2">
        <w:trPr>
          <w:trHeight w:hRule="exact" w:val="713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342D5E" w:rsidP="00342D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Модулю 5. Устная часть.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A109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A109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954B9C" w:rsidRPr="00EF004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34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Revision 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B9C" w:rsidRPr="00EF0042" w:rsidTr="00A109E2">
        <w:trPr>
          <w:trHeight w:hRule="exact" w:val="64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A1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М5. </w:t>
            </w:r>
            <w:r w:rsidR="00342D5E" w:rsidRPr="00EF0042">
              <w:rPr>
                <w:rFonts w:ascii="Times New Roman" w:hAnsi="Times New Roman" w:cs="Times New Roman"/>
                <w:sz w:val="24"/>
                <w:szCs w:val="24"/>
              </w:rPr>
              <w:t>Skills 5 (</w:t>
            </w:r>
            <w:proofErr w:type="spellStart"/>
            <w:r w:rsidR="00342D5E" w:rsidRPr="00EF0042">
              <w:rPr>
                <w:rFonts w:ascii="Times New Roman" w:hAnsi="Times New Roman" w:cs="Times New Roman"/>
                <w:sz w:val="24"/>
                <w:szCs w:val="24"/>
              </w:rPr>
              <w:t>Речевые</w:t>
            </w:r>
            <w:proofErr w:type="spellEnd"/>
            <w:r w:rsidR="00342D5E"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2D5E" w:rsidRPr="00EF0042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proofErr w:type="spellEnd"/>
            <w:r w:rsidR="00342D5E"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 5)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342D5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B9C" w:rsidRPr="00EF0042" w:rsidTr="00FA64CB">
        <w:trPr>
          <w:trHeight w:hRule="exact" w:val="569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342D5E" w:rsidP="0034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Russia 5</w:t>
            </w:r>
            <w:r w:rsidR="00FA64CB"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spellEnd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 5)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B9C" w:rsidRPr="00EF0042" w:rsidTr="00A109E2">
        <w:trPr>
          <w:trHeight w:hRule="exact" w:val="98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342D5E" w:rsidP="00342D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Модулю 5. Письменная часть.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A109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A1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954B9C" w:rsidRPr="00EF0042" w:rsidTr="00A109E2">
        <w:trPr>
          <w:trHeight w:hRule="exact" w:val="1149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2D5E" w:rsidRPr="00EF0042" w:rsidRDefault="00A109E2" w:rsidP="00342D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Start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proofErr w:type="gramEnd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342D5E" w:rsidRPr="00EF0042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r w:rsidR="00342D5E"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42D5E" w:rsidRPr="00EF0042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r w:rsidR="00342D5E"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42D5E" w:rsidRPr="00EF0042">
              <w:rPr>
                <w:rFonts w:ascii="Times New Roman" w:hAnsi="Times New Roman" w:cs="Times New Roman"/>
                <w:sz w:val="24"/>
                <w:szCs w:val="24"/>
              </w:rPr>
              <w:t>ever</w:t>
            </w:r>
            <w:r w:rsidR="00342D5E"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…?</w:t>
            </w:r>
          </w:p>
          <w:p w:rsidR="00954B9C" w:rsidRPr="00EF0042" w:rsidRDefault="00342D5E" w:rsidP="00342D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Вводный урок (Ты когда-либо …?)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B9C" w:rsidRPr="00EF0042" w:rsidTr="00FA64CB">
        <w:trPr>
          <w:trHeight w:hRule="exact" w:val="98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A109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Start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proofErr w:type="gramEnd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AF35A2" w:rsidRPr="00EF0042">
              <w:rPr>
                <w:rFonts w:ascii="Times New Roman" w:hAnsi="Times New Roman" w:cs="Times New Roman"/>
                <w:sz w:val="24"/>
                <w:szCs w:val="24"/>
              </w:rPr>
              <w:t>Amazing</w:t>
            </w:r>
            <w:r w:rsidR="00AF35A2"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F35A2" w:rsidRPr="00EF0042">
              <w:rPr>
                <w:rFonts w:ascii="Times New Roman" w:hAnsi="Times New Roman" w:cs="Times New Roman"/>
                <w:sz w:val="24"/>
                <w:szCs w:val="24"/>
              </w:rPr>
              <w:t>Adventures</w:t>
            </w:r>
            <w:r w:rsidR="00AF35A2"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(Удивительные приключения)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AF35A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B9C" w:rsidRPr="00EF0042" w:rsidTr="00FA64CB">
        <w:trPr>
          <w:trHeight w:hRule="exact" w:val="85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FA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Start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proofErr w:type="gramEnd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AF35A2" w:rsidRPr="00EF0042">
              <w:rPr>
                <w:rFonts w:ascii="Times New Roman" w:hAnsi="Times New Roman" w:cs="Times New Roman"/>
                <w:sz w:val="24"/>
                <w:szCs w:val="24"/>
              </w:rPr>
              <w:t>Travel Experiences (</w:t>
            </w:r>
            <w:proofErr w:type="spellStart"/>
            <w:r w:rsidR="00AF35A2" w:rsidRPr="00EF0042">
              <w:rPr>
                <w:rFonts w:ascii="Times New Roman" w:hAnsi="Times New Roman" w:cs="Times New Roman"/>
                <w:sz w:val="24"/>
                <w:szCs w:val="24"/>
              </w:rPr>
              <w:t>Путешествия</w:t>
            </w:r>
            <w:proofErr w:type="spellEnd"/>
            <w:r w:rsidR="00AF35A2" w:rsidRPr="00EF00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AF35A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B9C" w:rsidRPr="00EF0042" w:rsidTr="00FA64CB">
        <w:trPr>
          <w:trHeight w:hRule="exact" w:val="853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AF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M6. VB25. Means of Transport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B9C" w:rsidRPr="00EF0042" w:rsidRDefault="00954B9C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954B9C" w:rsidRPr="00EF0042" w:rsidRDefault="00954B9C">
      <w:pPr>
        <w:rPr>
          <w:rFonts w:ascii="Times New Roman" w:hAnsi="Times New Roman" w:cs="Times New Roman"/>
          <w:sz w:val="24"/>
          <w:szCs w:val="24"/>
        </w:rPr>
        <w:sectPr w:rsidR="00954B9C" w:rsidRPr="00EF0042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54B9C" w:rsidRPr="00EF0042" w:rsidRDefault="00954B9C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954B9C" w:rsidRPr="00EF0042" w:rsidTr="00FA64CB">
        <w:trPr>
          <w:trHeight w:hRule="exact" w:val="12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5A2" w:rsidRPr="00EF0042" w:rsidRDefault="00FA64CB" w:rsidP="00AF35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Start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proofErr w:type="gramEnd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AF35A2" w:rsidRPr="00EF0042">
              <w:rPr>
                <w:rFonts w:ascii="Times New Roman" w:hAnsi="Times New Roman" w:cs="Times New Roman"/>
                <w:sz w:val="24"/>
                <w:szCs w:val="24"/>
              </w:rPr>
              <w:t>Culture</w:t>
            </w:r>
            <w:r w:rsidR="00AF35A2"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F35A2" w:rsidRPr="00EF0042">
              <w:rPr>
                <w:rFonts w:ascii="Times New Roman" w:hAnsi="Times New Roman" w:cs="Times New Roman"/>
                <w:sz w:val="24"/>
                <w:szCs w:val="24"/>
              </w:rPr>
              <w:t>Corner</w:t>
            </w:r>
            <w:r w:rsidR="00AF35A2"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="00AF35A2" w:rsidRPr="00EF0042">
              <w:rPr>
                <w:rFonts w:ascii="Times New Roman" w:hAnsi="Times New Roman" w:cs="Times New Roman"/>
                <w:sz w:val="24"/>
                <w:szCs w:val="24"/>
              </w:rPr>
              <w:t>Join</w:t>
            </w:r>
            <w:r w:rsidR="00AF35A2"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F35A2" w:rsidRPr="00EF0042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</w:p>
          <w:p w:rsidR="00954B9C" w:rsidRPr="00EF0042" w:rsidRDefault="00AF35A2" w:rsidP="00AF35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(Уголок культуры: благотворительность)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B9C" w:rsidRPr="00EF0042" w:rsidTr="00FA64CB">
        <w:trPr>
          <w:trHeight w:hRule="exact" w:val="1559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FA64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Start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proofErr w:type="gramEnd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gramStart"/>
            <w:r w:rsidR="00AF35A2" w:rsidRPr="00EF0042">
              <w:rPr>
                <w:rFonts w:ascii="Times New Roman" w:hAnsi="Times New Roman" w:cs="Times New Roman"/>
                <w:sz w:val="24"/>
                <w:szCs w:val="24"/>
              </w:rPr>
              <w:t>Everyday</w:t>
            </w:r>
            <w:r w:rsidR="00AF35A2"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AF35A2" w:rsidRPr="00EF0042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gramEnd"/>
            <w:r w:rsidR="00AF35A2"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AF35A2" w:rsidRPr="00EF0042">
              <w:rPr>
                <w:rFonts w:ascii="Times New Roman" w:hAnsi="Times New Roman" w:cs="Times New Roman"/>
                <w:sz w:val="24"/>
                <w:szCs w:val="24"/>
              </w:rPr>
              <w:t>Volunteering</w:t>
            </w:r>
            <w:r w:rsidR="00AF35A2"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(Повседневный английский – волонтерство)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B9C" w:rsidRPr="00EF0042" w:rsidTr="00FA64CB">
        <w:trPr>
          <w:trHeight w:hRule="exact" w:val="859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FA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Start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proofErr w:type="gramEnd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AF35A2"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Technology </w:t>
            </w:r>
            <w:proofErr w:type="spellStart"/>
            <w:r w:rsidR="00AF35A2" w:rsidRPr="00EF0042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B9C" w:rsidRPr="00EF0042" w:rsidTr="00FA64CB">
        <w:trPr>
          <w:trHeight w:hRule="exact" w:val="84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AF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proofErr w:type="spellEnd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FA64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FA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954B9C" w:rsidRPr="00EF0042" w:rsidTr="00FA64CB">
        <w:trPr>
          <w:trHeight w:hRule="exact" w:val="713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FA64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Start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proofErr w:type="gramEnd"/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AF35A2" w:rsidRPr="00EF0042">
              <w:rPr>
                <w:rFonts w:ascii="Times New Roman" w:hAnsi="Times New Roman" w:cs="Times New Roman"/>
                <w:sz w:val="24"/>
                <w:szCs w:val="24"/>
              </w:rPr>
              <w:t>Cultural</w:t>
            </w:r>
            <w:r w:rsidR="00AF35A2"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F35A2" w:rsidRPr="00EF0042">
              <w:rPr>
                <w:rFonts w:ascii="Times New Roman" w:hAnsi="Times New Roman" w:cs="Times New Roman"/>
                <w:sz w:val="24"/>
                <w:szCs w:val="24"/>
              </w:rPr>
              <w:t>habits</w:t>
            </w:r>
            <w:r w:rsidR="00AF35A2"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Культурные навыки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B9C" w:rsidRPr="00EF0042" w:rsidTr="00FA64CB">
        <w:trPr>
          <w:trHeight w:hRule="exact" w:val="9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AF35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 Повторение. Языковые навыки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B9C" w:rsidRPr="00EF0042" w:rsidTr="00FA64CB">
        <w:trPr>
          <w:trHeight w:hRule="exact" w:val="56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AF35A2" w:rsidP="00AF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Revision 6</w:t>
            </w:r>
            <w:r w:rsidR="00FA64CB"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spellEnd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 6)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AF35A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B9C" w:rsidRPr="00EF0042" w:rsidTr="00FA64CB">
        <w:trPr>
          <w:trHeight w:hRule="exact" w:val="72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AF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Skills 6 (</w:t>
            </w: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Речевые</w:t>
            </w:r>
            <w:proofErr w:type="spellEnd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proofErr w:type="spellEnd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 6)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AF35A2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B9C" w:rsidRPr="00EF0042" w:rsidTr="00FA64CB">
        <w:trPr>
          <w:trHeight w:hRule="exact" w:val="551"/>
        </w:trPr>
        <w:tc>
          <w:tcPr>
            <w:tcW w:w="1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35A2" w:rsidRPr="00EF0042" w:rsidRDefault="00AF35A2" w:rsidP="00AF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Russia 6</w:t>
            </w:r>
            <w:r w:rsidR="00FA64CB"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spellEnd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 6)</w:t>
            </w:r>
          </w:p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B9C" w:rsidRPr="00EF0042" w:rsidTr="00FA64CB">
        <w:trPr>
          <w:trHeight w:hRule="exact" w:val="713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AF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Обобщающее</w:t>
            </w:r>
            <w:proofErr w:type="spellEnd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04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4A361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B9C" w:rsidRPr="00EF0042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4A36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5530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B9C" w:rsidRPr="00EF0042">
        <w:trPr>
          <w:trHeight w:hRule="exact" w:val="80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5530B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EE4D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4B9C" w:rsidRPr="00EF0042" w:rsidRDefault="00954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B9C" w:rsidRPr="00EF0042" w:rsidRDefault="00954B9C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954B9C" w:rsidRPr="00EF0042" w:rsidRDefault="00954B9C">
      <w:pPr>
        <w:rPr>
          <w:rFonts w:ascii="Times New Roman" w:hAnsi="Times New Roman" w:cs="Times New Roman"/>
          <w:sz w:val="24"/>
          <w:szCs w:val="24"/>
        </w:rPr>
        <w:sectPr w:rsidR="00954B9C" w:rsidRPr="00EF0042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54B9C" w:rsidRPr="00EF0042" w:rsidRDefault="00954B9C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</w:rPr>
      </w:pPr>
    </w:p>
    <w:p w:rsidR="00E44500" w:rsidRPr="00EF0042" w:rsidRDefault="00E44500" w:rsidP="00E44500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</w:rPr>
      </w:pPr>
      <w:r w:rsidRPr="00EF00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УЧЕБНО-МЕТОДИЧЕСКОЕ ОБЕСПЕЧЕНИЕ ОБРАЗОВАТЕЛЬНОГО ПРОЦЕССА </w:t>
      </w:r>
    </w:p>
    <w:p w:rsidR="00E44500" w:rsidRPr="00EF0042" w:rsidRDefault="00E44500" w:rsidP="00E44500">
      <w:pPr>
        <w:autoSpaceDE w:val="0"/>
        <w:autoSpaceDN w:val="0"/>
        <w:spacing w:before="346" w:after="0" w:line="382" w:lineRule="auto"/>
        <w:ind w:right="14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F00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ОБЯЗАТЕЛЬНЫЕ УЧЕБНЫЕ МАТЕРИАЛЫ ДЛЯ УЧЕНИКА </w:t>
      </w:r>
      <w:r w:rsidRPr="00EF00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F0042">
        <w:rPr>
          <w:rFonts w:ascii="Times New Roman" w:hAnsi="Times New Roman" w:cs="Times New Roman"/>
          <w:bCs/>
          <w:sz w:val="24"/>
          <w:szCs w:val="24"/>
          <w:lang w:val="ru-RU"/>
        </w:rPr>
        <w:t>Учебник «Звездный английский» ("</w:t>
      </w:r>
      <w:r w:rsidRPr="00EF0042">
        <w:rPr>
          <w:rFonts w:ascii="Times New Roman" w:hAnsi="Times New Roman" w:cs="Times New Roman"/>
          <w:bCs/>
          <w:sz w:val="24"/>
          <w:szCs w:val="24"/>
        </w:rPr>
        <w:t>Starlight</w:t>
      </w:r>
      <w:r w:rsidRPr="00EF00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") для общеобразовательных учреждений и школ с углубленным изучением английского языка (авторы К.М. Баранова, Дж. Дули, В.В.Копылова, Р.П. </w:t>
      </w:r>
      <w:proofErr w:type="spellStart"/>
      <w:r w:rsidRPr="00EF0042">
        <w:rPr>
          <w:rFonts w:ascii="Times New Roman" w:hAnsi="Times New Roman" w:cs="Times New Roman"/>
          <w:bCs/>
          <w:sz w:val="24"/>
          <w:szCs w:val="24"/>
          <w:lang w:val="ru-RU"/>
        </w:rPr>
        <w:t>Мильруд</w:t>
      </w:r>
      <w:proofErr w:type="spellEnd"/>
      <w:r w:rsidRPr="00EF0042">
        <w:rPr>
          <w:rFonts w:ascii="Times New Roman" w:hAnsi="Times New Roman" w:cs="Times New Roman"/>
          <w:bCs/>
          <w:sz w:val="24"/>
          <w:szCs w:val="24"/>
          <w:lang w:val="ru-RU"/>
        </w:rPr>
        <w:t>, В.Эванс, для 5 класс</w:t>
      </w:r>
      <w:proofErr w:type="gramStart"/>
      <w:r w:rsidRPr="00EF0042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EF00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F00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МЕТОДИЧЕСКИЕ МАТЕРИАЛЫ ДЛЯ УЧИТЕЛЯ </w:t>
      </w:r>
    </w:p>
    <w:p w:rsidR="00E44500" w:rsidRPr="00EF0042" w:rsidRDefault="00E44500" w:rsidP="00E4450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F0042">
        <w:rPr>
          <w:rFonts w:ascii="Times New Roman" w:hAnsi="Times New Roman" w:cs="Times New Roman"/>
          <w:bCs/>
          <w:sz w:val="24"/>
          <w:szCs w:val="24"/>
        </w:rPr>
        <w:t>Рабочая</w:t>
      </w:r>
      <w:proofErr w:type="spellEnd"/>
      <w:r w:rsidRPr="00EF00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F0042">
        <w:rPr>
          <w:rFonts w:ascii="Times New Roman" w:hAnsi="Times New Roman" w:cs="Times New Roman"/>
          <w:bCs/>
          <w:sz w:val="24"/>
          <w:szCs w:val="24"/>
        </w:rPr>
        <w:t>тетрадь</w:t>
      </w:r>
      <w:proofErr w:type="spellEnd"/>
      <w:r w:rsidRPr="00EF0042">
        <w:rPr>
          <w:rFonts w:ascii="Times New Roman" w:hAnsi="Times New Roman" w:cs="Times New Roman"/>
          <w:bCs/>
          <w:sz w:val="24"/>
          <w:szCs w:val="24"/>
        </w:rPr>
        <w:t xml:space="preserve"> (Workbook) </w:t>
      </w:r>
    </w:p>
    <w:p w:rsidR="00E44500" w:rsidRPr="00EF0042" w:rsidRDefault="00E44500" w:rsidP="00E4450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F0042">
        <w:rPr>
          <w:rFonts w:ascii="Times New Roman" w:hAnsi="Times New Roman" w:cs="Times New Roman"/>
          <w:bCs/>
          <w:sz w:val="24"/>
          <w:szCs w:val="24"/>
        </w:rPr>
        <w:t>Книга</w:t>
      </w:r>
      <w:proofErr w:type="spellEnd"/>
      <w:r w:rsidRPr="00EF00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F0042">
        <w:rPr>
          <w:rFonts w:ascii="Times New Roman" w:hAnsi="Times New Roman" w:cs="Times New Roman"/>
          <w:bCs/>
          <w:sz w:val="24"/>
          <w:szCs w:val="24"/>
        </w:rPr>
        <w:t>для</w:t>
      </w:r>
      <w:proofErr w:type="spellEnd"/>
      <w:r w:rsidRPr="00EF00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F0042">
        <w:rPr>
          <w:rFonts w:ascii="Times New Roman" w:hAnsi="Times New Roman" w:cs="Times New Roman"/>
          <w:bCs/>
          <w:sz w:val="24"/>
          <w:szCs w:val="24"/>
        </w:rPr>
        <w:t>учителя</w:t>
      </w:r>
      <w:proofErr w:type="spellEnd"/>
      <w:r w:rsidRPr="00EF0042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EF0042">
        <w:rPr>
          <w:rFonts w:ascii="Times New Roman" w:hAnsi="Times New Roman" w:cs="Times New Roman"/>
          <w:bCs/>
          <w:sz w:val="24"/>
          <w:szCs w:val="24"/>
        </w:rPr>
        <w:t>Teacher’sBook</w:t>
      </w:r>
      <w:proofErr w:type="spellEnd"/>
      <w:r w:rsidRPr="00EF0042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44500" w:rsidRPr="00EF0042" w:rsidRDefault="00E44500" w:rsidP="00E4450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EF0042">
        <w:rPr>
          <w:rFonts w:ascii="Times New Roman" w:hAnsi="Times New Roman" w:cs="Times New Roman"/>
          <w:bCs/>
          <w:sz w:val="24"/>
          <w:szCs w:val="24"/>
          <w:lang w:val="ru-RU"/>
        </w:rPr>
        <w:t>Аудиокурс</w:t>
      </w:r>
      <w:proofErr w:type="spellEnd"/>
      <w:r w:rsidRPr="00EF00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для занятий в классе (</w:t>
      </w:r>
      <w:proofErr w:type="spellStart"/>
      <w:r w:rsidRPr="00EF0042">
        <w:rPr>
          <w:rFonts w:ascii="Times New Roman" w:hAnsi="Times New Roman" w:cs="Times New Roman"/>
          <w:bCs/>
          <w:sz w:val="24"/>
          <w:szCs w:val="24"/>
        </w:rPr>
        <w:t>ClassCD</w:t>
      </w:r>
      <w:proofErr w:type="spellEnd"/>
      <w:r w:rsidRPr="00EF0042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</w:p>
    <w:p w:rsidR="00E44500" w:rsidRPr="00EF0042" w:rsidRDefault="00E44500" w:rsidP="00E4450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F0042">
        <w:rPr>
          <w:rFonts w:ascii="Times New Roman" w:hAnsi="Times New Roman" w:cs="Times New Roman"/>
          <w:bCs/>
          <w:sz w:val="24"/>
          <w:szCs w:val="24"/>
          <w:lang w:val="ru-RU"/>
        </w:rPr>
        <w:t>Тестовые задания для промежуточной и итоговой аттестации (</w:t>
      </w:r>
      <w:proofErr w:type="spellStart"/>
      <w:r w:rsidRPr="00EF0042">
        <w:rPr>
          <w:rFonts w:ascii="Times New Roman" w:hAnsi="Times New Roman" w:cs="Times New Roman"/>
          <w:bCs/>
          <w:sz w:val="24"/>
          <w:szCs w:val="24"/>
        </w:rPr>
        <w:t>TestBooklet</w:t>
      </w:r>
      <w:proofErr w:type="spellEnd"/>
      <w:r w:rsidRPr="00EF00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</w:t>
      </w:r>
    </w:p>
    <w:p w:rsidR="00E44500" w:rsidRPr="00EF0042" w:rsidRDefault="00E44500" w:rsidP="00E44500">
      <w:pPr>
        <w:autoSpaceDE w:val="0"/>
        <w:autoSpaceDN w:val="0"/>
        <w:spacing w:before="346" w:after="0" w:line="382" w:lineRule="auto"/>
        <w:ind w:right="1440"/>
        <w:rPr>
          <w:rFonts w:ascii="Times New Roman" w:hAnsi="Times New Roman" w:cs="Times New Roman"/>
          <w:sz w:val="24"/>
          <w:szCs w:val="24"/>
          <w:lang w:val="ru-RU"/>
        </w:rPr>
      </w:pPr>
      <w:r w:rsidRPr="00EF004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F00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E44500" w:rsidRPr="00EF0042" w:rsidRDefault="00E44500" w:rsidP="00E44500">
      <w:pPr>
        <w:spacing w:before="240" w:after="120" w:line="240" w:lineRule="atLeast"/>
        <w:outlineLvl w:val="1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</w:pPr>
      <w:r w:rsidRPr="00EF0042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  <w:t>ЦИФРОВЫЕ ОБРАЗОВАТЕЛЬНЫЕ РЕСУРСЫ И РЕСУРСЫ СЕТИ ИНТЕРНЕТ</w:t>
      </w:r>
    </w:p>
    <w:p w:rsidR="00E44500" w:rsidRPr="00EF0042" w:rsidRDefault="00E44500" w:rsidP="00E44500">
      <w:pPr>
        <w:spacing w:before="240" w:after="120" w:line="240" w:lineRule="atLeas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EF0042">
        <w:rPr>
          <w:rFonts w:ascii="Times New Roman" w:hAnsi="Times New Roman" w:cs="Times New Roman"/>
          <w:sz w:val="24"/>
          <w:szCs w:val="24"/>
          <w:lang w:val="ru-RU"/>
        </w:rPr>
        <w:t xml:space="preserve">цифровые интерактивные приложения, такие как </w:t>
      </w:r>
    </w:p>
    <w:p w:rsidR="00E44500" w:rsidRPr="00EF0042" w:rsidRDefault="00E44500" w:rsidP="00E44500">
      <w:pPr>
        <w:spacing w:before="240" w:after="120" w:line="240" w:lineRule="atLeas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EF0042">
        <w:rPr>
          <w:rFonts w:ascii="Times New Roman" w:hAnsi="Times New Roman" w:cs="Times New Roman"/>
          <w:sz w:val="24"/>
          <w:szCs w:val="24"/>
        </w:rPr>
        <w:t>Learningapps</w:t>
      </w:r>
      <w:proofErr w:type="spellEnd"/>
      <w:r w:rsidRPr="00EF0042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EF00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" w:history="1">
        <w:r w:rsidRPr="00EF0042">
          <w:rPr>
            <w:rStyle w:val="aff1"/>
            <w:rFonts w:ascii="Times New Roman" w:hAnsi="Times New Roman" w:cs="Times New Roman"/>
            <w:sz w:val="24"/>
            <w:szCs w:val="24"/>
          </w:rPr>
          <w:t>https</w:t>
        </w:r>
        <w:r w:rsidRPr="00EF0042">
          <w:rPr>
            <w:rStyle w:val="aff1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EF0042">
          <w:rPr>
            <w:rStyle w:val="aff1"/>
            <w:rFonts w:ascii="Times New Roman" w:hAnsi="Times New Roman" w:cs="Times New Roman"/>
            <w:sz w:val="24"/>
            <w:szCs w:val="24"/>
          </w:rPr>
          <w:t>learningapps</w:t>
        </w:r>
        <w:proofErr w:type="spellEnd"/>
        <w:r w:rsidRPr="00EF0042">
          <w:rPr>
            <w:rStyle w:val="aff1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EF0042">
          <w:rPr>
            <w:rStyle w:val="aff1"/>
            <w:rFonts w:ascii="Times New Roman" w:hAnsi="Times New Roman" w:cs="Times New Roman"/>
            <w:sz w:val="24"/>
            <w:szCs w:val="24"/>
          </w:rPr>
          <w:t>org</w:t>
        </w:r>
        <w:r w:rsidRPr="00EF0042">
          <w:rPr>
            <w:rStyle w:val="aff1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EF0042">
          <w:rPr>
            <w:rStyle w:val="aff1"/>
            <w:rFonts w:ascii="Times New Roman" w:hAnsi="Times New Roman" w:cs="Times New Roman"/>
            <w:sz w:val="24"/>
            <w:szCs w:val="24"/>
          </w:rPr>
          <w:t>index</w:t>
        </w:r>
        <w:r w:rsidRPr="00EF0042">
          <w:rPr>
            <w:rStyle w:val="aff1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EF0042">
          <w:rPr>
            <w:rStyle w:val="aff1"/>
            <w:rFonts w:ascii="Times New Roman" w:hAnsi="Times New Roman" w:cs="Times New Roman"/>
            <w:sz w:val="24"/>
            <w:szCs w:val="24"/>
          </w:rPr>
          <w:t>php</w:t>
        </w:r>
        <w:proofErr w:type="spellEnd"/>
        <w:r w:rsidRPr="00EF0042">
          <w:rPr>
            <w:rStyle w:val="aff1"/>
            <w:rFonts w:ascii="Times New Roman" w:hAnsi="Times New Roman" w:cs="Times New Roman"/>
            <w:sz w:val="24"/>
            <w:szCs w:val="24"/>
            <w:lang w:val="ru-RU"/>
          </w:rPr>
          <w:t>?</w:t>
        </w:r>
        <w:r w:rsidRPr="00EF0042">
          <w:rPr>
            <w:rStyle w:val="aff1"/>
            <w:rFonts w:ascii="Times New Roman" w:hAnsi="Times New Roman" w:cs="Times New Roman"/>
            <w:sz w:val="24"/>
            <w:szCs w:val="24"/>
          </w:rPr>
          <w:t>category</w:t>
        </w:r>
        <w:r w:rsidRPr="00EF0042">
          <w:rPr>
            <w:rStyle w:val="aff1"/>
            <w:rFonts w:ascii="Times New Roman" w:hAnsi="Times New Roman" w:cs="Times New Roman"/>
            <w:sz w:val="24"/>
            <w:szCs w:val="24"/>
            <w:lang w:val="ru-RU"/>
          </w:rPr>
          <w:t>=3&amp;</w:t>
        </w:r>
        <w:r w:rsidRPr="00EF0042">
          <w:rPr>
            <w:rStyle w:val="aff1"/>
            <w:rFonts w:ascii="Times New Roman" w:hAnsi="Times New Roman" w:cs="Times New Roman"/>
            <w:sz w:val="24"/>
            <w:szCs w:val="24"/>
          </w:rPr>
          <w:t>s</w:t>
        </w:r>
      </w:hyperlink>
    </w:p>
    <w:p w:rsidR="00E44500" w:rsidRPr="00EF0042" w:rsidRDefault="00E44500" w:rsidP="00E44500">
      <w:pPr>
        <w:spacing w:before="240" w:after="120" w:line="240" w:lineRule="atLeas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EF00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F0042">
        <w:rPr>
          <w:rFonts w:ascii="Times New Roman" w:hAnsi="Times New Roman" w:cs="Times New Roman"/>
          <w:sz w:val="24"/>
          <w:szCs w:val="24"/>
        </w:rPr>
        <w:t>Quizlet</w:t>
      </w:r>
      <w:proofErr w:type="spellEnd"/>
      <w:r w:rsidRPr="00EF00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" w:history="1">
        <w:r w:rsidRPr="00EF0042">
          <w:rPr>
            <w:rStyle w:val="aff1"/>
            <w:rFonts w:ascii="Times New Roman" w:hAnsi="Times New Roman" w:cs="Times New Roman"/>
            <w:sz w:val="24"/>
            <w:szCs w:val="24"/>
          </w:rPr>
          <w:t>https</w:t>
        </w:r>
        <w:r w:rsidRPr="00EF0042">
          <w:rPr>
            <w:rStyle w:val="aff1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EF0042">
          <w:rPr>
            <w:rStyle w:val="aff1"/>
            <w:rFonts w:ascii="Times New Roman" w:hAnsi="Times New Roman" w:cs="Times New Roman"/>
            <w:sz w:val="24"/>
            <w:szCs w:val="24"/>
          </w:rPr>
          <w:t>quizlet</w:t>
        </w:r>
        <w:proofErr w:type="spellEnd"/>
        <w:r w:rsidRPr="00EF0042">
          <w:rPr>
            <w:rStyle w:val="aff1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EF0042">
          <w:rPr>
            <w:rStyle w:val="aff1"/>
            <w:rFonts w:ascii="Times New Roman" w:hAnsi="Times New Roman" w:cs="Times New Roman"/>
            <w:sz w:val="24"/>
            <w:szCs w:val="24"/>
          </w:rPr>
          <w:t>com</w:t>
        </w:r>
        <w:r w:rsidRPr="00EF0042">
          <w:rPr>
            <w:rStyle w:val="aff1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E44500" w:rsidRPr="00EF0042" w:rsidRDefault="00E44500" w:rsidP="00E44500">
      <w:pPr>
        <w:spacing w:before="240" w:after="120" w:line="240" w:lineRule="atLeas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EF0042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Образовательная платформа </w:t>
      </w:r>
      <w:proofErr w:type="spellStart"/>
      <w:r w:rsidRPr="00EF0042">
        <w:rPr>
          <w:rFonts w:ascii="Times New Roman" w:hAnsi="Times New Roman" w:cs="Times New Roman"/>
          <w:sz w:val="24"/>
          <w:szCs w:val="24"/>
        </w:rPr>
        <w:t>Skysmart</w:t>
      </w:r>
      <w:proofErr w:type="spellEnd"/>
      <w:r w:rsidRPr="00EF0042">
        <w:rPr>
          <w:rFonts w:ascii="Times New Roman" w:hAnsi="Times New Roman" w:cs="Times New Roman"/>
          <w:sz w:val="24"/>
          <w:szCs w:val="24"/>
          <w:lang w:val="ru-RU"/>
        </w:rPr>
        <w:t xml:space="preserve"> – интерактивные задания </w:t>
      </w:r>
      <w:hyperlink r:id="rId8" w:history="1">
        <w:r w:rsidRPr="00EF0042">
          <w:rPr>
            <w:rStyle w:val="aff1"/>
            <w:rFonts w:ascii="Times New Roman" w:hAnsi="Times New Roman" w:cs="Times New Roman"/>
            <w:sz w:val="24"/>
            <w:szCs w:val="24"/>
          </w:rPr>
          <w:t>https</w:t>
        </w:r>
        <w:r w:rsidRPr="00EF0042">
          <w:rPr>
            <w:rStyle w:val="aff1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EF0042">
          <w:rPr>
            <w:rStyle w:val="aff1"/>
            <w:rFonts w:ascii="Times New Roman" w:hAnsi="Times New Roman" w:cs="Times New Roman"/>
            <w:sz w:val="24"/>
            <w:szCs w:val="24"/>
          </w:rPr>
          <w:t>skysmart</w:t>
        </w:r>
        <w:proofErr w:type="spellEnd"/>
        <w:r w:rsidRPr="00EF0042">
          <w:rPr>
            <w:rStyle w:val="aff1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EF0042">
          <w:rPr>
            <w:rStyle w:val="aff1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EF0042">
          <w:rPr>
            <w:rStyle w:val="aff1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E44500" w:rsidRPr="00EF0042" w:rsidRDefault="00E44500" w:rsidP="00E44500">
      <w:pPr>
        <w:spacing w:before="240" w:after="120" w:line="240" w:lineRule="atLeas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F0042">
        <w:rPr>
          <w:rFonts w:ascii="Times New Roman" w:hAnsi="Times New Roman" w:cs="Times New Roman"/>
          <w:sz w:val="24"/>
          <w:szCs w:val="24"/>
        </w:rPr>
        <w:t>WORDWALL</w:t>
      </w:r>
      <w:r w:rsidRPr="00EF0042">
        <w:rPr>
          <w:rFonts w:ascii="Times New Roman" w:hAnsi="Times New Roman" w:cs="Times New Roman"/>
          <w:sz w:val="24"/>
          <w:szCs w:val="24"/>
          <w:lang w:val="ru-RU"/>
        </w:rPr>
        <w:t>- сайт для создания интерактивных упражнений или использования готовых.</w:t>
      </w:r>
      <w:proofErr w:type="gramEnd"/>
      <w:r w:rsidRPr="00EF004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hyperlink r:id="rId9" w:history="1">
        <w:r w:rsidRPr="00EF0042">
          <w:rPr>
            <w:rStyle w:val="aff1"/>
            <w:rFonts w:ascii="Times New Roman" w:hAnsi="Times New Roman" w:cs="Times New Roman"/>
            <w:sz w:val="24"/>
            <w:szCs w:val="24"/>
          </w:rPr>
          <w:t>https</w:t>
        </w:r>
        <w:r w:rsidRPr="00EF0042">
          <w:rPr>
            <w:rStyle w:val="aff1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EF0042">
          <w:rPr>
            <w:rStyle w:val="aff1"/>
            <w:rFonts w:ascii="Times New Roman" w:hAnsi="Times New Roman" w:cs="Times New Roman"/>
            <w:sz w:val="24"/>
            <w:szCs w:val="24"/>
          </w:rPr>
          <w:t>wordwall</w:t>
        </w:r>
        <w:proofErr w:type="spellEnd"/>
        <w:r w:rsidRPr="00EF0042">
          <w:rPr>
            <w:rStyle w:val="aff1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EF0042">
          <w:rPr>
            <w:rStyle w:val="aff1"/>
            <w:rFonts w:ascii="Times New Roman" w:hAnsi="Times New Roman" w:cs="Times New Roman"/>
            <w:sz w:val="24"/>
            <w:szCs w:val="24"/>
          </w:rPr>
          <w:t>net</w:t>
        </w:r>
      </w:hyperlink>
    </w:p>
    <w:p w:rsidR="00E44500" w:rsidRPr="00EF0042" w:rsidRDefault="00E44500" w:rsidP="00E44500">
      <w:pPr>
        <w:spacing w:before="240" w:after="120" w:line="240" w:lineRule="atLeas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F0042">
        <w:rPr>
          <w:rFonts w:ascii="Times New Roman" w:hAnsi="Times New Roman" w:cs="Times New Roman"/>
          <w:sz w:val="24"/>
          <w:szCs w:val="24"/>
          <w:lang w:val="ru-RU"/>
        </w:rPr>
        <w:t>Аудиокурс</w:t>
      </w:r>
      <w:proofErr w:type="spellEnd"/>
      <w:r w:rsidRPr="00EF0042">
        <w:rPr>
          <w:rFonts w:ascii="Times New Roman" w:hAnsi="Times New Roman" w:cs="Times New Roman"/>
          <w:sz w:val="24"/>
          <w:szCs w:val="24"/>
          <w:lang w:val="ru-RU"/>
        </w:rPr>
        <w:t xml:space="preserve"> для занятий в классе </w:t>
      </w:r>
      <w:hyperlink r:id="rId10" w:history="1">
        <w:r w:rsidRPr="00EF0042">
          <w:rPr>
            <w:rStyle w:val="aff1"/>
            <w:rFonts w:ascii="Times New Roman" w:hAnsi="Times New Roman" w:cs="Times New Roman"/>
            <w:sz w:val="24"/>
            <w:szCs w:val="24"/>
          </w:rPr>
          <w:t>https</w:t>
        </w:r>
        <w:r w:rsidRPr="00EF0042">
          <w:rPr>
            <w:rStyle w:val="aff1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EF0042">
          <w:rPr>
            <w:rStyle w:val="aff1"/>
            <w:rFonts w:ascii="Times New Roman" w:hAnsi="Times New Roman" w:cs="Times New Roman"/>
            <w:sz w:val="24"/>
            <w:szCs w:val="24"/>
          </w:rPr>
          <w:t>prosv</w:t>
        </w:r>
        <w:proofErr w:type="spellEnd"/>
        <w:r w:rsidRPr="00EF0042">
          <w:rPr>
            <w:rStyle w:val="aff1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EF0042">
          <w:rPr>
            <w:rStyle w:val="aff1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EF0042">
          <w:rPr>
            <w:rStyle w:val="aff1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EF0042">
          <w:rPr>
            <w:rStyle w:val="aff1"/>
            <w:rFonts w:ascii="Times New Roman" w:hAnsi="Times New Roman" w:cs="Times New Roman"/>
            <w:sz w:val="24"/>
            <w:szCs w:val="24"/>
          </w:rPr>
          <w:t>audio</w:t>
        </w:r>
        <w:r w:rsidRPr="00EF0042">
          <w:rPr>
            <w:rStyle w:val="aff1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EF0042">
          <w:rPr>
            <w:rStyle w:val="aff1"/>
            <w:rFonts w:ascii="Times New Roman" w:hAnsi="Times New Roman" w:cs="Times New Roman"/>
            <w:sz w:val="24"/>
            <w:szCs w:val="24"/>
          </w:rPr>
          <w:t>section</w:t>
        </w:r>
        <w:r w:rsidRPr="00EF0042">
          <w:rPr>
            <w:rStyle w:val="aff1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EF0042">
          <w:rPr>
            <w:rStyle w:val="aff1"/>
            <w:rFonts w:ascii="Times New Roman" w:hAnsi="Times New Roman" w:cs="Times New Roman"/>
            <w:sz w:val="24"/>
            <w:szCs w:val="24"/>
          </w:rPr>
          <w:t>starlight</w:t>
        </w:r>
        <w:r w:rsidRPr="00EF0042">
          <w:rPr>
            <w:rStyle w:val="aff1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EF0042">
          <w:rPr>
            <w:rStyle w:val="aff1"/>
            <w:rFonts w:ascii="Times New Roman" w:hAnsi="Times New Roman" w:cs="Times New Roman"/>
            <w:sz w:val="24"/>
            <w:szCs w:val="24"/>
          </w:rPr>
          <w:t>html</w:t>
        </w:r>
      </w:hyperlink>
    </w:p>
    <w:p w:rsidR="00E44500" w:rsidRPr="00EF0042" w:rsidRDefault="00E44500" w:rsidP="00E44500">
      <w:pPr>
        <w:spacing w:before="240" w:after="120" w:line="240" w:lineRule="atLeas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EF0042">
        <w:rPr>
          <w:rFonts w:ascii="Times New Roman" w:hAnsi="Times New Roman" w:cs="Times New Roman"/>
          <w:sz w:val="24"/>
          <w:szCs w:val="24"/>
          <w:lang w:val="ru-RU"/>
        </w:rPr>
        <w:t xml:space="preserve">Готовые рабочие листы, </w:t>
      </w:r>
      <w:proofErr w:type="spellStart"/>
      <w:r w:rsidRPr="00EF0042">
        <w:rPr>
          <w:rFonts w:ascii="Times New Roman" w:hAnsi="Times New Roman" w:cs="Times New Roman"/>
          <w:sz w:val="24"/>
          <w:szCs w:val="24"/>
          <w:lang w:val="ru-RU"/>
        </w:rPr>
        <w:t>видеоуроки</w:t>
      </w:r>
      <w:proofErr w:type="spellEnd"/>
      <w:r w:rsidRPr="00EF0042">
        <w:rPr>
          <w:rFonts w:ascii="Times New Roman" w:hAnsi="Times New Roman" w:cs="Times New Roman"/>
          <w:sz w:val="24"/>
          <w:szCs w:val="24"/>
          <w:lang w:val="ru-RU"/>
        </w:rPr>
        <w:t xml:space="preserve">, презентации </w:t>
      </w:r>
      <w:hyperlink r:id="rId11" w:history="1">
        <w:r w:rsidRPr="00EF0042">
          <w:rPr>
            <w:rStyle w:val="aff1"/>
            <w:rFonts w:ascii="Times New Roman" w:hAnsi="Times New Roman" w:cs="Times New Roman"/>
            <w:sz w:val="24"/>
            <w:szCs w:val="24"/>
          </w:rPr>
          <w:t>https</w:t>
        </w:r>
        <w:r w:rsidRPr="00EF0042">
          <w:rPr>
            <w:rStyle w:val="aff1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EF0042">
          <w:rPr>
            <w:rStyle w:val="aff1"/>
            <w:rFonts w:ascii="Times New Roman" w:hAnsi="Times New Roman" w:cs="Times New Roman"/>
            <w:sz w:val="24"/>
            <w:szCs w:val="24"/>
          </w:rPr>
          <w:t>en</w:t>
        </w:r>
        <w:r w:rsidRPr="00EF0042">
          <w:rPr>
            <w:rStyle w:val="aff1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EF0042">
          <w:rPr>
            <w:rStyle w:val="aff1"/>
            <w:rFonts w:ascii="Times New Roman" w:hAnsi="Times New Roman" w:cs="Times New Roman"/>
            <w:sz w:val="24"/>
            <w:szCs w:val="24"/>
          </w:rPr>
          <w:t>islcollective</w:t>
        </w:r>
        <w:proofErr w:type="spellEnd"/>
        <w:r w:rsidRPr="00EF0042">
          <w:rPr>
            <w:rStyle w:val="aff1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EF0042">
          <w:rPr>
            <w:rStyle w:val="aff1"/>
            <w:rFonts w:ascii="Times New Roman" w:hAnsi="Times New Roman" w:cs="Times New Roman"/>
            <w:sz w:val="24"/>
            <w:szCs w:val="24"/>
          </w:rPr>
          <w:t>com</w:t>
        </w:r>
      </w:hyperlink>
    </w:p>
    <w:p w:rsidR="00E44500" w:rsidRPr="00EF0042" w:rsidRDefault="00E44500" w:rsidP="00E44500">
      <w:pPr>
        <w:spacing w:before="240" w:after="120" w:line="240" w:lineRule="atLeas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EF0042">
        <w:rPr>
          <w:rFonts w:ascii="Times New Roman" w:hAnsi="Times New Roman" w:cs="Times New Roman"/>
          <w:sz w:val="24"/>
          <w:szCs w:val="24"/>
          <w:lang w:val="ru-RU"/>
        </w:rPr>
        <w:t xml:space="preserve">Сайт Британских Советов </w:t>
      </w:r>
      <w:hyperlink r:id="rId12" w:history="1">
        <w:r w:rsidRPr="00EF0042">
          <w:rPr>
            <w:rStyle w:val="aff1"/>
            <w:rFonts w:ascii="Times New Roman" w:hAnsi="Times New Roman" w:cs="Times New Roman"/>
            <w:sz w:val="24"/>
            <w:szCs w:val="24"/>
          </w:rPr>
          <w:t>https</w:t>
        </w:r>
        <w:r w:rsidRPr="00EF0042">
          <w:rPr>
            <w:rStyle w:val="aff1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EF0042">
          <w:rPr>
            <w:rStyle w:val="aff1"/>
            <w:rFonts w:ascii="Times New Roman" w:hAnsi="Times New Roman" w:cs="Times New Roman"/>
            <w:sz w:val="24"/>
            <w:szCs w:val="24"/>
          </w:rPr>
          <w:t>learnenglishteens</w:t>
        </w:r>
        <w:proofErr w:type="spellEnd"/>
        <w:r w:rsidRPr="00EF0042">
          <w:rPr>
            <w:rStyle w:val="aff1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EF0042">
          <w:rPr>
            <w:rStyle w:val="aff1"/>
            <w:rFonts w:ascii="Times New Roman" w:hAnsi="Times New Roman" w:cs="Times New Roman"/>
            <w:sz w:val="24"/>
            <w:szCs w:val="24"/>
          </w:rPr>
          <w:t>britishcouncil</w:t>
        </w:r>
        <w:proofErr w:type="spellEnd"/>
        <w:r w:rsidRPr="00EF0042">
          <w:rPr>
            <w:rStyle w:val="aff1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EF0042">
          <w:rPr>
            <w:rStyle w:val="aff1"/>
            <w:rFonts w:ascii="Times New Roman" w:hAnsi="Times New Roman" w:cs="Times New Roman"/>
            <w:sz w:val="24"/>
            <w:szCs w:val="24"/>
          </w:rPr>
          <w:t>org</w:t>
        </w:r>
        <w:r w:rsidRPr="00EF0042">
          <w:rPr>
            <w:rStyle w:val="aff1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E44500" w:rsidRPr="00EF0042" w:rsidRDefault="00E44500" w:rsidP="00E44500">
      <w:pPr>
        <w:pStyle w:val="113"/>
        <w:spacing w:before="0" w:line="360" w:lineRule="auto"/>
        <w:ind w:left="0" w:right="120"/>
        <w:rPr>
          <w:b w:val="0"/>
          <w:bCs w:val="0"/>
          <w:sz w:val="24"/>
          <w:szCs w:val="24"/>
        </w:rPr>
      </w:pPr>
    </w:p>
    <w:p w:rsidR="00E44500" w:rsidRPr="00EF0042" w:rsidRDefault="00E44500" w:rsidP="00E44500">
      <w:pPr>
        <w:pStyle w:val="113"/>
        <w:spacing w:before="0" w:line="360" w:lineRule="auto"/>
        <w:ind w:left="0" w:right="120"/>
        <w:rPr>
          <w:sz w:val="24"/>
          <w:szCs w:val="24"/>
        </w:rPr>
      </w:pPr>
      <w:r w:rsidRPr="00EF0042">
        <w:rPr>
          <w:sz w:val="24"/>
          <w:szCs w:val="24"/>
        </w:rPr>
        <w:t xml:space="preserve">МАТЕРИАЛЬНО-ТЕХНИЧЕСКОЕ ОБЕСПЕЧЕНИЕ ОБРАЗОВАТЕЛЬНОГО ПРОЦЕССА УЧЕБНОЕ ОБОРУДОВАНИЕ </w:t>
      </w:r>
    </w:p>
    <w:p w:rsidR="00563167" w:rsidRPr="00EF0042" w:rsidRDefault="00E44500" w:rsidP="00E44500">
      <w:pPr>
        <w:pStyle w:val="113"/>
        <w:spacing w:before="0" w:line="360" w:lineRule="auto"/>
        <w:ind w:left="0" w:right="120"/>
        <w:rPr>
          <w:b w:val="0"/>
          <w:sz w:val="24"/>
          <w:szCs w:val="24"/>
        </w:rPr>
        <w:sectPr w:rsidR="00563167" w:rsidRPr="00EF004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EF0042">
        <w:rPr>
          <w:b w:val="0"/>
          <w:sz w:val="24"/>
          <w:szCs w:val="24"/>
        </w:rPr>
        <w:t>Учебник, рабочая тетрадь, компьютер, проектор</w:t>
      </w:r>
      <w:r w:rsidR="0094685D">
        <w:rPr>
          <w:b w:val="0"/>
          <w:sz w:val="24"/>
          <w:szCs w:val="24"/>
        </w:rPr>
        <w:t>, интерактивная доска, интернет.</w:t>
      </w:r>
    </w:p>
    <w:p w:rsidR="00EE4D05" w:rsidRDefault="00EE4D05" w:rsidP="0094685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4685D" w:rsidRPr="00EF0042" w:rsidRDefault="0094685D" w:rsidP="0094685D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94685D" w:rsidRPr="00EF0042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151653B"/>
    <w:multiLevelType w:val="hybridMultilevel"/>
    <w:tmpl w:val="C368F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E11EB8"/>
    <w:multiLevelType w:val="hybridMultilevel"/>
    <w:tmpl w:val="8300F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47730"/>
    <w:rsid w:val="00034616"/>
    <w:rsid w:val="0006063C"/>
    <w:rsid w:val="000F0EF7"/>
    <w:rsid w:val="000F343F"/>
    <w:rsid w:val="001415C5"/>
    <w:rsid w:val="0015074B"/>
    <w:rsid w:val="00165CE9"/>
    <w:rsid w:val="00185742"/>
    <w:rsid w:val="001A20E9"/>
    <w:rsid w:val="002117A1"/>
    <w:rsid w:val="0024362C"/>
    <w:rsid w:val="002506A3"/>
    <w:rsid w:val="00252E86"/>
    <w:rsid w:val="00262AAE"/>
    <w:rsid w:val="002907F2"/>
    <w:rsid w:val="0029639D"/>
    <w:rsid w:val="002B48A8"/>
    <w:rsid w:val="002D1EE4"/>
    <w:rsid w:val="00326F90"/>
    <w:rsid w:val="00342D5E"/>
    <w:rsid w:val="00357B39"/>
    <w:rsid w:val="003D3BD9"/>
    <w:rsid w:val="004010B3"/>
    <w:rsid w:val="004404D9"/>
    <w:rsid w:val="00482C1D"/>
    <w:rsid w:val="004A3610"/>
    <w:rsid w:val="004D00D3"/>
    <w:rsid w:val="005530BA"/>
    <w:rsid w:val="00563167"/>
    <w:rsid w:val="0057347F"/>
    <w:rsid w:val="005A46BF"/>
    <w:rsid w:val="005D503D"/>
    <w:rsid w:val="005E6DCE"/>
    <w:rsid w:val="0061071F"/>
    <w:rsid w:val="006324C1"/>
    <w:rsid w:val="006338F6"/>
    <w:rsid w:val="006938A2"/>
    <w:rsid w:val="006C07C3"/>
    <w:rsid w:val="006E0BCF"/>
    <w:rsid w:val="006F5B93"/>
    <w:rsid w:val="00740A5D"/>
    <w:rsid w:val="0075039D"/>
    <w:rsid w:val="00756544"/>
    <w:rsid w:val="007628AD"/>
    <w:rsid w:val="007B04A6"/>
    <w:rsid w:val="007F4176"/>
    <w:rsid w:val="008170EF"/>
    <w:rsid w:val="00944F4C"/>
    <w:rsid w:val="0094685D"/>
    <w:rsid w:val="00954B9C"/>
    <w:rsid w:val="009C385D"/>
    <w:rsid w:val="009D78B3"/>
    <w:rsid w:val="00A109E2"/>
    <w:rsid w:val="00A14372"/>
    <w:rsid w:val="00A427BE"/>
    <w:rsid w:val="00A53EB4"/>
    <w:rsid w:val="00A75033"/>
    <w:rsid w:val="00A91E81"/>
    <w:rsid w:val="00AA1D8D"/>
    <w:rsid w:val="00AD3326"/>
    <w:rsid w:val="00AF35A2"/>
    <w:rsid w:val="00B31A3B"/>
    <w:rsid w:val="00B32C82"/>
    <w:rsid w:val="00B47730"/>
    <w:rsid w:val="00BA6955"/>
    <w:rsid w:val="00BB48A5"/>
    <w:rsid w:val="00BD0DF5"/>
    <w:rsid w:val="00C321B8"/>
    <w:rsid w:val="00C53E6A"/>
    <w:rsid w:val="00C72E9C"/>
    <w:rsid w:val="00C903CA"/>
    <w:rsid w:val="00CB0664"/>
    <w:rsid w:val="00CC0B11"/>
    <w:rsid w:val="00CE3A4E"/>
    <w:rsid w:val="00CF4809"/>
    <w:rsid w:val="00D41F72"/>
    <w:rsid w:val="00E44500"/>
    <w:rsid w:val="00E46DF9"/>
    <w:rsid w:val="00E93CD6"/>
    <w:rsid w:val="00EE4D05"/>
    <w:rsid w:val="00EF0042"/>
    <w:rsid w:val="00F61889"/>
    <w:rsid w:val="00F67CA1"/>
    <w:rsid w:val="00FA64CB"/>
    <w:rsid w:val="00FA66DC"/>
    <w:rsid w:val="00FB303A"/>
    <w:rsid w:val="00FC693F"/>
    <w:rsid w:val="00FD177B"/>
    <w:rsid w:val="00FF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2">
    <w:name w:val="Светлый список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0">
    <w:name w:val="Светлый список - Акцент 1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13">
    <w:name w:val="Светлая сетка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1">
    <w:name w:val="Светлая сетка - Акцент 1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110">
    <w:name w:val="Средняя заливка 1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0">
    <w:name w:val="Средняя заливка 2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1">
    <w:name w:val="Средний список 1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0">
    <w:name w:val="Средний список 1 - Акцент 1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211">
    <w:name w:val="Средний список 2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2">
    <w:name w:val="Средняя сетка 1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212">
    <w:name w:val="Средняя сетка 2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Средняя сетка 3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4">
    <w:name w:val="Темный список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15">
    <w:name w:val="Цветная заливка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6">
    <w:name w:val="Цветной список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2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17">
    <w:name w:val="Цветная сетка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3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113">
    <w:name w:val="Заголовок 11"/>
    <w:basedOn w:val="a1"/>
    <w:uiPriority w:val="1"/>
    <w:qFormat/>
    <w:rsid w:val="00E44500"/>
    <w:pPr>
      <w:widowControl w:val="0"/>
      <w:autoSpaceDE w:val="0"/>
      <w:autoSpaceDN w:val="0"/>
      <w:spacing w:before="89" w:after="0" w:line="240" w:lineRule="auto"/>
      <w:ind w:left="69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styleId="aff1">
    <w:name w:val="Hyperlink"/>
    <w:basedOn w:val="a2"/>
    <w:uiPriority w:val="99"/>
    <w:unhideWhenUsed/>
    <w:rsid w:val="00E445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ysmar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quizlet.com/" TargetMode="External"/><Relationship Id="rId12" Type="http://schemas.openxmlformats.org/officeDocument/2006/relationships/hyperlink" Target="https://learnenglishteens.britishcouncil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arningapps.org/index.php?category=3&amp;s" TargetMode="External"/><Relationship Id="rId11" Type="http://schemas.openxmlformats.org/officeDocument/2006/relationships/hyperlink" Target="https://en.islcollectiv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osv.ru/audio/section/starligh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dwall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4BD9DF-FF13-4AE8-9A69-C73E9E680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7855</Words>
  <Characters>44780</Characters>
  <Application>Microsoft Office Word</Application>
  <DocSecurity>0</DocSecurity>
  <Lines>373</Lines>
  <Paragraphs>105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52530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Секретарь</cp:lastModifiedBy>
  <cp:revision>12</cp:revision>
  <dcterms:created xsi:type="dcterms:W3CDTF">2022-06-21T12:48:00Z</dcterms:created>
  <dcterms:modified xsi:type="dcterms:W3CDTF">2022-06-29T06:53:00Z</dcterms:modified>
</cp:coreProperties>
</file>